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6"/>
        <w:gridCol w:w="4584"/>
        <w:gridCol w:w="5528"/>
      </w:tblGrid>
      <w:tr w:rsidR="009B1BF1" w:rsidRPr="00EE6ACD" w14:paraId="0566D3A9" w14:textId="77777777" w:rsidTr="00117012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096DFF8" w14:textId="77777777" w:rsidR="009B1BF1" w:rsidRPr="00EE6ACD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B17A5" w14:textId="77777777" w:rsidR="009B1BF1" w:rsidRPr="00EE6ACD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EE6ACD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EE6ACD" w14:paraId="60AABC1A" w14:textId="77777777" w:rsidTr="00EE6ACD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4D2AF25" w14:textId="77777777" w:rsidR="00A3761F" w:rsidRPr="00EE6ACD" w:rsidRDefault="00EE6ACD" w:rsidP="00EE6ACD">
            <w:pPr>
              <w:pStyle w:val="Subtitle0"/>
            </w:pPr>
            <w:r w:rsidRPr="00EE6ACD">
              <w:t xml:space="preserve">Acknowledgement of </w:t>
            </w:r>
            <w:r w:rsidR="003728B0">
              <w:t>specified</w:t>
            </w:r>
            <w:r>
              <w:t xml:space="preserve"> </w:t>
            </w:r>
            <w:r w:rsidRPr="00EE6ACD">
              <w:t xml:space="preserve">requirements </w:t>
            </w:r>
          </w:p>
          <w:p w14:paraId="3195F37C" w14:textId="77777777" w:rsidR="00705ED7" w:rsidRPr="00EE6ACD" w:rsidRDefault="00705ED7" w:rsidP="00B91A9F">
            <w:pPr>
              <w:rPr>
                <w:b/>
                <w:sz w:val="24"/>
                <w:szCs w:val="24"/>
              </w:rPr>
            </w:pPr>
            <w:r w:rsidRPr="00EE6ACD">
              <w:rPr>
                <w:b/>
                <w:sz w:val="24"/>
                <w:szCs w:val="24"/>
              </w:rPr>
              <w:t xml:space="preserve">under the </w:t>
            </w:r>
            <w:r w:rsidRPr="00EE6ACD">
              <w:rPr>
                <w:b/>
                <w:i/>
                <w:sz w:val="24"/>
                <w:szCs w:val="24"/>
              </w:rPr>
              <w:t>Environment Protection Act 2019</w:t>
            </w:r>
            <w:r w:rsidR="00EE6ACD">
              <w:rPr>
                <w:b/>
                <w:i/>
                <w:sz w:val="24"/>
                <w:szCs w:val="24"/>
              </w:rPr>
              <w:t xml:space="preserve"> </w:t>
            </w:r>
            <w:r w:rsidR="00A24C78">
              <w:rPr>
                <w:b/>
                <w:sz w:val="24"/>
                <w:szCs w:val="24"/>
              </w:rPr>
              <w:t>and Environment Protection Regulations 2020</w:t>
            </w:r>
            <w:r w:rsidR="00B91A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2B4E" w:rsidRPr="00EE6ACD" w14:paraId="756ABD63" w14:textId="77777777" w:rsidTr="00EE6ACD">
        <w:trPr>
          <w:trHeight w:val="1242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0FF2C68" w14:textId="77777777" w:rsidR="001F0D44" w:rsidRPr="00A074C6" w:rsidRDefault="001F0D44" w:rsidP="00B31D3A">
            <w:pPr>
              <w:rPr>
                <w:sz w:val="20"/>
              </w:rPr>
            </w:pPr>
            <w:r w:rsidRPr="00A074C6">
              <w:rPr>
                <w:sz w:val="20"/>
              </w:rPr>
              <w:t xml:space="preserve">Guiding notes: </w:t>
            </w:r>
          </w:p>
          <w:p w14:paraId="28574808" w14:textId="77777777" w:rsidR="001F0D44" w:rsidRPr="00A074C6" w:rsidRDefault="001F0D44" w:rsidP="001F0D44">
            <w:pPr>
              <w:pStyle w:val="ListParagraph"/>
              <w:numPr>
                <w:ilvl w:val="0"/>
                <w:numId w:val="12"/>
              </w:numPr>
              <w:spacing w:after="40"/>
              <w:rPr>
                <w:sz w:val="20"/>
              </w:rPr>
            </w:pPr>
            <w:r w:rsidRPr="00A074C6">
              <w:rPr>
                <w:sz w:val="20"/>
              </w:rPr>
              <w:t>This form should be completed and submitted with all proponent documents submitted to the NT EPA during an environmental impact assessment process, excluding the referral information.</w:t>
            </w:r>
          </w:p>
          <w:p w14:paraId="377321DD" w14:textId="77777777" w:rsidR="001F0D44" w:rsidRPr="00A074C6" w:rsidRDefault="001F0D44" w:rsidP="001F0D44">
            <w:pPr>
              <w:pStyle w:val="ListParagraph"/>
              <w:numPr>
                <w:ilvl w:val="0"/>
                <w:numId w:val="12"/>
              </w:numPr>
              <w:spacing w:after="40"/>
              <w:rPr>
                <w:sz w:val="20"/>
              </w:rPr>
            </w:pPr>
            <w:r w:rsidRPr="00A074C6">
              <w:rPr>
                <w:sz w:val="20"/>
              </w:rPr>
              <w:t>Supporting information can be attached to this form as required.</w:t>
            </w:r>
          </w:p>
          <w:p w14:paraId="56E6F5A6" w14:textId="77777777" w:rsidR="001F0D44" w:rsidRPr="00EE6ACD" w:rsidRDefault="001F0D44" w:rsidP="00730C8A">
            <w:pPr>
              <w:pStyle w:val="ListParagraph"/>
              <w:numPr>
                <w:ilvl w:val="0"/>
                <w:numId w:val="12"/>
              </w:numPr>
              <w:ind w:left="714" w:hanging="357"/>
            </w:pPr>
            <w:r w:rsidRPr="00A074C6">
              <w:rPr>
                <w:sz w:val="20"/>
              </w:rPr>
              <w:t>Information is not limited to the size of the boxes on this form.</w:t>
            </w:r>
          </w:p>
        </w:tc>
      </w:tr>
      <w:tr w:rsidR="007D48A4" w:rsidRPr="00B91A9F" w14:paraId="06BC3975" w14:textId="77777777" w:rsidTr="00EE6ACD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3328"/>
            <w:noWrap/>
            <w:tcMar>
              <w:top w:w="108" w:type="dxa"/>
              <w:bottom w:w="108" w:type="dxa"/>
            </w:tcMar>
          </w:tcPr>
          <w:p w14:paraId="23BC37FA" w14:textId="77777777" w:rsidR="007D48A4" w:rsidRPr="00B91A9F" w:rsidRDefault="001F0D44" w:rsidP="00DD13FA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 w:rsidRPr="00B91A9F">
              <w:rPr>
                <w:rFonts w:asciiTheme="minorHAnsi" w:hAnsiTheme="minorHAnsi"/>
                <w:b/>
                <w:bCs/>
                <w:color w:val="FFFFFF" w:themeColor="background1"/>
              </w:rPr>
              <w:t>PART A - Proponent details</w:t>
            </w:r>
          </w:p>
        </w:tc>
      </w:tr>
      <w:tr w:rsidR="00EE6ACD" w:rsidRPr="00B91A9F" w14:paraId="39D19CC7" w14:textId="77777777" w:rsidTr="00B91A9F">
        <w:trPr>
          <w:trHeight w:val="33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7DF4E37D" w14:textId="77777777" w:rsidR="00EE6ACD" w:rsidRPr="00B91A9F" w:rsidRDefault="00A074C6" w:rsidP="00EE6ACD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P</w:t>
            </w:r>
            <w:r w:rsidR="00332473">
              <w:rPr>
                <w:rFonts w:asciiTheme="minorHAnsi" w:hAnsiTheme="minorHAnsi"/>
                <w:bCs/>
              </w:rPr>
              <w:t>ro</w:t>
            </w:r>
            <w:r w:rsidRPr="00B91A9F">
              <w:rPr>
                <w:rFonts w:asciiTheme="minorHAnsi" w:hAnsiTheme="minorHAnsi"/>
                <w:bCs/>
              </w:rPr>
              <w:t>posal name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36C83623" w14:textId="77777777" w:rsidR="00117012" w:rsidRPr="00B91A9F" w:rsidRDefault="00117012" w:rsidP="00EE6ACD">
            <w:pPr>
              <w:rPr>
                <w:rFonts w:asciiTheme="minorHAnsi" w:hAnsiTheme="minorHAnsi"/>
                <w:bCs/>
              </w:rPr>
            </w:pPr>
          </w:p>
        </w:tc>
      </w:tr>
      <w:tr w:rsidR="00EE6ACD" w:rsidRPr="00B91A9F" w14:paraId="7E62F69E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397863BF" w14:textId="77777777" w:rsidR="00EE6ACD" w:rsidRPr="00B91A9F" w:rsidRDefault="00A074C6" w:rsidP="00A074C6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Proponent name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5A976DFA" w14:textId="77777777" w:rsidR="00EE6ACD" w:rsidRPr="00B91A9F" w:rsidRDefault="00A074C6" w:rsidP="00EE6ACD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(legal entity)</w:t>
            </w:r>
          </w:p>
        </w:tc>
      </w:tr>
      <w:tr w:rsidR="00332473" w:rsidRPr="00B91A9F" w14:paraId="5187E6D9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359C13B2" w14:textId="77777777" w:rsidR="00332473" w:rsidRPr="00B91A9F" w:rsidRDefault="00332473" w:rsidP="00A074C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Type of proposal 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3FAC56BA" w14:textId="77777777" w:rsidR="00332473" w:rsidRPr="00332473" w:rsidRDefault="00332473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(proposed action or strategic proposal)</w:t>
            </w:r>
          </w:p>
        </w:tc>
      </w:tr>
      <w:tr w:rsidR="00EE6ACD" w:rsidRPr="00B91A9F" w14:paraId="25C8DBD7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65B00565" w14:textId="77777777" w:rsidR="00A074C6" w:rsidRPr="00B91A9F" w:rsidRDefault="00A074C6" w:rsidP="00EE6ACD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Proponent trading n</w:t>
            </w:r>
            <w:r w:rsidR="00EE6ACD" w:rsidRPr="00B91A9F">
              <w:rPr>
                <w:rFonts w:asciiTheme="minorHAnsi" w:hAnsiTheme="minorHAnsi"/>
                <w:bCs/>
              </w:rPr>
              <w:t>ame if relevant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2CCBE97B" w14:textId="77777777" w:rsidR="00EE6ACD" w:rsidRPr="00B91A9F" w:rsidRDefault="00EE6ACD" w:rsidP="00EE6ACD">
            <w:pPr>
              <w:rPr>
                <w:rFonts w:asciiTheme="minorHAnsi" w:hAnsiTheme="minorHAnsi"/>
                <w:bCs/>
              </w:rPr>
            </w:pPr>
          </w:p>
        </w:tc>
      </w:tr>
      <w:tr w:rsidR="00EE6ACD" w:rsidRPr="00B91A9F" w14:paraId="0FC29F5E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25A69DE0" w14:textId="77777777" w:rsidR="00EE6ACD" w:rsidRPr="00B91A9F" w:rsidRDefault="00820594" w:rsidP="00EE6ACD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964503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D" w:rsidRPr="00B91A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E6ACD" w:rsidRPr="00B91A9F">
              <w:rPr>
                <w:rFonts w:asciiTheme="minorHAnsi" w:hAnsiTheme="minorHAnsi"/>
                <w:bCs/>
              </w:rPr>
              <w:tab/>
              <w:t xml:space="preserve"> Australian Company Number(s)</w:t>
            </w:r>
            <w:r w:rsidR="00EE6ACD" w:rsidRPr="00B91A9F">
              <w:rPr>
                <w:rFonts w:asciiTheme="minorHAnsi" w:hAnsiTheme="minorHAnsi"/>
                <w:bCs/>
              </w:rPr>
              <w:br/>
            </w:r>
            <w:r w:rsidR="00EE6ACD" w:rsidRPr="00B91A9F">
              <w:rPr>
                <w:rFonts w:asciiTheme="minorHAnsi" w:hAnsiTheme="minorHAnsi"/>
                <w:b/>
                <w:bCs/>
              </w:rPr>
              <w:t>OR</w:t>
            </w:r>
            <w:r w:rsidR="00EE6ACD" w:rsidRPr="00B91A9F">
              <w:rPr>
                <w:rFonts w:asciiTheme="minorHAnsi" w:hAnsiTheme="minorHAnsi"/>
                <w:b/>
                <w:bCs/>
              </w:rPr>
              <w:br/>
            </w:r>
            <w:sdt>
              <w:sdtPr>
                <w:rPr>
                  <w:rFonts w:asciiTheme="minorHAnsi" w:hAnsiTheme="minorHAnsi"/>
                  <w:bCs/>
                </w:rPr>
                <w:id w:val="1763652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6ACD" w:rsidRPr="00B91A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E6ACD" w:rsidRPr="00B91A9F">
              <w:rPr>
                <w:rFonts w:asciiTheme="minorHAnsi" w:hAnsiTheme="minorHAnsi"/>
                <w:bCs/>
              </w:rPr>
              <w:tab/>
              <w:t xml:space="preserve"> Australian Business Number(s)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04035AE4" w14:textId="77777777" w:rsidR="00EE6ACD" w:rsidRPr="00B91A9F" w:rsidRDefault="00EE6ACD" w:rsidP="00EE6ACD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ACN:______________________</w:t>
            </w:r>
            <w:r w:rsidRPr="00B91A9F">
              <w:rPr>
                <w:rFonts w:asciiTheme="minorHAnsi" w:hAnsiTheme="minorHAnsi"/>
                <w:bCs/>
              </w:rPr>
              <w:br/>
            </w:r>
            <w:r w:rsidRPr="00B91A9F">
              <w:rPr>
                <w:rFonts w:asciiTheme="minorHAnsi" w:hAnsiTheme="minorHAnsi"/>
                <w:bCs/>
              </w:rPr>
              <w:br/>
              <w:t>ABN:______________________</w:t>
            </w:r>
          </w:p>
        </w:tc>
      </w:tr>
      <w:tr w:rsidR="00EE6ACD" w:rsidRPr="00B91A9F" w14:paraId="2D7E2CBC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38689804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</w:rPr>
            </w:pPr>
            <w:r w:rsidRPr="00B91A9F">
              <w:rPr>
                <w:rFonts w:asciiTheme="minorHAnsi" w:hAnsiTheme="minorHAnsi"/>
                <w:bCs/>
              </w:rPr>
              <w:t>Proponent contact details for the proposal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1F9C9424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Name</w:t>
            </w:r>
          </w:p>
          <w:p w14:paraId="54EBF5E1" w14:textId="77777777" w:rsidR="00EE6ACD" w:rsidRPr="00B91A9F" w:rsidRDefault="00117012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Position</w:t>
            </w:r>
          </w:p>
          <w:p w14:paraId="7B44998B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Physical address</w:t>
            </w:r>
          </w:p>
          <w:p w14:paraId="11C35D6A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Phone</w:t>
            </w:r>
          </w:p>
          <w:p w14:paraId="0EE35EFD" w14:textId="77777777" w:rsidR="00EE6ACD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Email</w:t>
            </w:r>
          </w:p>
          <w:p w14:paraId="43BFBB38" w14:textId="77777777" w:rsidR="00B60F59" w:rsidRPr="00B91A9F" w:rsidRDefault="00B60F59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</w:p>
        </w:tc>
      </w:tr>
      <w:tr w:rsidR="00EE6ACD" w:rsidRPr="00B91A9F" w14:paraId="615D55B9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5C86F685" w14:textId="77777777" w:rsidR="00EE6ACD" w:rsidRPr="00B91A9F" w:rsidRDefault="00EE6ACD" w:rsidP="00EE6ACD">
            <w:pPr>
              <w:spacing w:after="120"/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iCs/>
              </w:rPr>
              <w:t>Joint-venture partners (if applicable) including name, primary contact person, postal address, phone and email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40AC3E6F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Name</w:t>
            </w:r>
          </w:p>
          <w:p w14:paraId="2AE3F44E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Physical address</w:t>
            </w:r>
          </w:p>
          <w:p w14:paraId="06200EDC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Phone</w:t>
            </w:r>
          </w:p>
          <w:p w14:paraId="16E6BC15" w14:textId="77777777" w:rsidR="00EE6ACD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Email</w:t>
            </w:r>
          </w:p>
          <w:p w14:paraId="2CCA20E9" w14:textId="77777777" w:rsidR="00B60F59" w:rsidRPr="00B91A9F" w:rsidRDefault="00B60F59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</w:p>
        </w:tc>
      </w:tr>
      <w:tr w:rsidR="00EE6ACD" w:rsidRPr="00B91A9F" w14:paraId="2A2EC03D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54AE7432" w14:textId="77777777" w:rsidR="00EE6ACD" w:rsidRPr="00B91A9F" w:rsidRDefault="00EE6ACD" w:rsidP="00EE6ACD">
            <w:pPr>
              <w:spacing w:after="120"/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iCs/>
              </w:rPr>
              <w:t>C</w:t>
            </w:r>
            <w:r w:rsidR="00117012" w:rsidRPr="00B91A9F">
              <w:rPr>
                <w:rFonts w:asciiTheme="minorHAnsi" w:hAnsiTheme="minorHAnsi"/>
                <w:iCs/>
              </w:rPr>
              <w:t>onsultant</w:t>
            </w:r>
            <w:r w:rsidRPr="00B91A9F">
              <w:rPr>
                <w:rFonts w:asciiTheme="minorHAnsi" w:hAnsiTheme="minorHAnsi"/>
                <w:iCs/>
              </w:rPr>
              <w:t xml:space="preserve"> details</w:t>
            </w:r>
            <w:r w:rsidR="00117012" w:rsidRPr="00B91A9F">
              <w:rPr>
                <w:rFonts w:asciiTheme="minorHAnsi" w:hAnsiTheme="minorHAnsi"/>
                <w:iCs/>
              </w:rPr>
              <w:t xml:space="preserve"> (if applicable)</w:t>
            </w:r>
            <w:r w:rsidRPr="00B91A9F">
              <w:rPr>
                <w:rFonts w:asciiTheme="minorHAnsi" w:hAnsiTheme="minorHAnsi"/>
                <w:iCs/>
              </w:rPr>
              <w:t xml:space="preserve"> including business name, primary contact person, postal address, phone and email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43AC81C6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Business name</w:t>
            </w:r>
          </w:p>
          <w:p w14:paraId="4BFB5A14" w14:textId="77777777" w:rsidR="00EE6ACD" w:rsidRPr="00B91A9F" w:rsidRDefault="00580C94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Name of primary contact</w:t>
            </w:r>
          </w:p>
          <w:p w14:paraId="04BB803E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Physical address</w:t>
            </w:r>
          </w:p>
          <w:p w14:paraId="28338F3C" w14:textId="77777777" w:rsidR="00EE6ACD" w:rsidRPr="00B91A9F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Phone</w:t>
            </w:r>
          </w:p>
          <w:p w14:paraId="5D0AB9ED" w14:textId="77777777" w:rsidR="00B60F59" w:rsidRDefault="00EE6ACD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Email</w:t>
            </w:r>
          </w:p>
          <w:p w14:paraId="455F3571" w14:textId="77777777" w:rsidR="00B60F59" w:rsidRDefault="00B60F59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</w:p>
          <w:p w14:paraId="7F8B9DB9" w14:textId="2EC48CED" w:rsidR="009B2BC9" w:rsidRPr="00B91A9F" w:rsidRDefault="009B2BC9" w:rsidP="00EE6ACD">
            <w:pPr>
              <w:rPr>
                <w:rFonts w:asciiTheme="minorHAnsi" w:hAnsiTheme="minorHAnsi"/>
                <w:bCs/>
                <w:i/>
                <w:color w:val="808080" w:themeColor="background1" w:themeShade="80"/>
              </w:rPr>
            </w:pPr>
          </w:p>
        </w:tc>
      </w:tr>
      <w:tr w:rsidR="00117012" w:rsidRPr="00B91A9F" w14:paraId="1575773B" w14:textId="77777777" w:rsidTr="00117012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3328"/>
            <w:noWrap/>
            <w:tcMar>
              <w:top w:w="108" w:type="dxa"/>
              <w:bottom w:w="108" w:type="dxa"/>
            </w:tcMar>
            <w:vAlign w:val="center"/>
          </w:tcPr>
          <w:p w14:paraId="5E91ABB7" w14:textId="77777777" w:rsidR="00117012" w:rsidRPr="00B91A9F" w:rsidRDefault="00117012" w:rsidP="00117012">
            <w:pPr>
              <w:rPr>
                <w:rStyle w:val="Questionlabel"/>
                <w:rFonts w:asciiTheme="minorHAnsi" w:hAnsiTheme="minorHAnsi"/>
              </w:rPr>
            </w:pPr>
            <w:r w:rsidRPr="00B91A9F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PART B – Document type being submitted</w:t>
            </w:r>
          </w:p>
        </w:tc>
      </w:tr>
      <w:tr w:rsidR="00117012" w:rsidRPr="00B91A9F" w14:paraId="1D8D8507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6BCD8D" w14:textId="77777777" w:rsidR="00117012" w:rsidRPr="00B91A9F" w:rsidRDefault="00117012" w:rsidP="00117012">
            <w:pPr>
              <w:rPr>
                <w:rFonts w:asciiTheme="minorHAnsi" w:hAnsiTheme="minorHAnsi"/>
                <w:bCs/>
                <w:sz w:val="20"/>
              </w:rPr>
            </w:pPr>
            <w:r w:rsidRPr="00B91A9F">
              <w:rPr>
                <w:rFonts w:asciiTheme="minorHAnsi" w:hAnsiTheme="minorHAnsi"/>
                <w:bCs/>
              </w:rPr>
              <w:t xml:space="preserve">What type of environmental impact assessment document is being submitted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B98021" w14:textId="77777777" w:rsidR="00117012" w:rsidRPr="00B91A9F" w:rsidRDefault="00820594" w:rsidP="0011701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398095446"/>
              </w:sdtPr>
              <w:sdtEndPr/>
              <w:sdtContent>
                <w:sdt>
                  <w:sdtPr>
                    <w:rPr>
                      <w:rFonts w:asciiTheme="minorHAnsi" w:hAnsiTheme="minorHAnsi"/>
                      <w:bCs/>
                    </w:rPr>
                    <w:id w:val="1383993899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117012" w:rsidRPr="00B91A9F">
                      <w:rPr>
                        <w:rFonts w:ascii="Segoe UI Symbol" w:hAnsi="Segoe UI Symbol" w:cs="Segoe UI Symbol"/>
                        <w:bCs/>
                      </w:rPr>
                      <w:t>☐</w:t>
                    </w:r>
                  </w:sdtContent>
                </w:sdt>
                <w:r w:rsidR="00117012" w:rsidRPr="00B91A9F">
                  <w:rPr>
                    <w:rFonts w:asciiTheme="minorHAnsi" w:hAnsiTheme="minorHAnsi"/>
                    <w:bCs/>
                  </w:rPr>
                  <w:t xml:space="preserve">  supplementary environmental report (SER) </w:t>
                </w:r>
              </w:sdtContent>
            </w:sdt>
          </w:p>
          <w:p w14:paraId="677526A9" w14:textId="77777777" w:rsidR="00117012" w:rsidRPr="00B91A9F" w:rsidRDefault="00820594" w:rsidP="0011701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637415227"/>
              </w:sdtPr>
              <w:sdtEndPr/>
              <w:sdtContent>
                <w:sdt>
                  <w:sdtPr>
                    <w:rPr>
                      <w:rFonts w:asciiTheme="minorHAnsi" w:hAnsiTheme="minorHAnsi"/>
                      <w:bCs/>
                    </w:rPr>
                    <w:id w:val="2042857533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117012" w:rsidRPr="00B91A9F">
                      <w:rPr>
                        <w:rFonts w:ascii="Segoe UI Symbol" w:hAnsi="Segoe UI Symbol" w:cs="Segoe UI Symbol"/>
                        <w:bCs/>
                      </w:rPr>
                      <w:t>☐</w:t>
                    </w:r>
                  </w:sdtContent>
                </w:sdt>
                <w:r w:rsidR="00117012" w:rsidRPr="00B91A9F">
                  <w:rPr>
                    <w:rFonts w:asciiTheme="minorHAnsi" w:hAnsiTheme="minorHAnsi"/>
                    <w:bCs/>
                  </w:rPr>
                  <w:t xml:space="preserve">  response to a direction to provide additional information</w:t>
                </w:r>
              </w:sdtContent>
            </w:sdt>
          </w:p>
          <w:p w14:paraId="145915D6" w14:textId="77777777" w:rsidR="00117012" w:rsidRPr="00B91A9F" w:rsidRDefault="00820594" w:rsidP="0011701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751812356"/>
              </w:sdtPr>
              <w:sdtEndPr/>
              <w:sdtContent>
                <w:sdt>
                  <w:sdtPr>
                    <w:rPr>
                      <w:rFonts w:asciiTheme="minorHAnsi" w:hAnsiTheme="minorHAnsi"/>
                      <w:bCs/>
                    </w:rPr>
                    <w:id w:val="1698509323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117012" w:rsidRPr="00B91A9F">
                      <w:rPr>
                        <w:rFonts w:ascii="Segoe UI Symbol" w:hAnsi="Segoe UI Symbol" w:cs="Segoe UI Symbol"/>
                        <w:bCs/>
                      </w:rPr>
                      <w:t>☐</w:t>
                    </w:r>
                  </w:sdtContent>
                </w:sdt>
                <w:r w:rsidR="00117012" w:rsidRPr="00B91A9F">
                  <w:rPr>
                    <w:rFonts w:asciiTheme="minorHAnsi" w:hAnsiTheme="minorHAnsi"/>
                    <w:bCs/>
                  </w:rPr>
                  <w:t xml:space="preserve">  draft </w:t>
                </w:r>
              </w:sdtContent>
            </w:sdt>
            <w:r w:rsidR="00117012" w:rsidRPr="00B91A9F">
              <w:rPr>
                <w:rFonts w:asciiTheme="minorHAnsi" w:hAnsiTheme="minorHAnsi"/>
                <w:bCs/>
              </w:rPr>
              <w:t>environmental impact statement (EIS)</w:t>
            </w:r>
          </w:p>
          <w:p w14:paraId="38A77C06" w14:textId="77777777" w:rsidR="00117012" w:rsidRPr="00B91A9F" w:rsidRDefault="00820594" w:rsidP="0011701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28110047"/>
              </w:sdtPr>
              <w:sdtEndPr/>
              <w:sdtContent>
                <w:sdt>
                  <w:sdtPr>
                    <w:rPr>
                      <w:rFonts w:asciiTheme="minorHAnsi" w:hAnsiTheme="minorHAnsi"/>
                      <w:bCs/>
                    </w:rPr>
                    <w:id w:val="450361068"/>
                    <w14:checkbox>
                      <w14:checked w14:val="0"/>
                      <w14:checkedState w14:val="00FC" w14:font="Wingdings"/>
                      <w14:uncheckedState w14:val="2610" w14:font="MS Gothic"/>
                    </w14:checkbox>
                  </w:sdtPr>
                  <w:sdtEndPr/>
                  <w:sdtContent>
                    <w:r w:rsidR="00117012" w:rsidRPr="00B91A9F">
                      <w:rPr>
                        <w:rFonts w:ascii="Segoe UI Symbol" w:hAnsi="Segoe UI Symbol" w:cs="Segoe UI Symbol"/>
                        <w:bCs/>
                      </w:rPr>
                      <w:t>☐</w:t>
                    </w:r>
                  </w:sdtContent>
                </w:sdt>
                <w:r w:rsidR="00117012" w:rsidRPr="00B91A9F">
                  <w:rPr>
                    <w:rFonts w:asciiTheme="minorHAnsi" w:hAnsiTheme="minorHAnsi"/>
                    <w:bCs/>
                  </w:rPr>
                  <w:t xml:space="preserve">  supplement to </w:t>
                </w:r>
              </w:sdtContent>
            </w:sdt>
            <w:r w:rsidR="00117012" w:rsidRPr="00B91A9F">
              <w:rPr>
                <w:rFonts w:asciiTheme="minorHAnsi" w:hAnsiTheme="minorHAnsi"/>
                <w:bCs/>
              </w:rPr>
              <w:t>draft EIS</w:t>
            </w:r>
          </w:p>
          <w:p w14:paraId="0C4DBE63" w14:textId="77777777" w:rsidR="00117012" w:rsidRPr="00B91A9F" w:rsidRDefault="00820594" w:rsidP="0011701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10539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17012" w:rsidRPr="00B91A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17012" w:rsidRPr="00B91A9F">
              <w:rPr>
                <w:rFonts w:asciiTheme="minorHAnsi" w:hAnsiTheme="minorHAnsi"/>
                <w:bCs/>
              </w:rPr>
              <w:t xml:space="preserve">  notification of a significant variation to a proposal</w:t>
            </w:r>
          </w:p>
        </w:tc>
      </w:tr>
      <w:tr w:rsidR="00117012" w:rsidRPr="00B91A9F" w14:paraId="3DB4C4A0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3525B3" w14:textId="77777777" w:rsidR="00117012" w:rsidRPr="00B91A9F" w:rsidRDefault="00A24C78" w:rsidP="0011701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NT EPA reference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F41ACB" w14:textId="77777777" w:rsidR="00117012" w:rsidRPr="00B91A9F" w:rsidRDefault="00117012" w:rsidP="00117012">
            <w:pPr>
              <w:rPr>
                <w:rFonts w:asciiTheme="minorHAnsi" w:hAnsiTheme="minorHAnsi"/>
                <w:bCs/>
                <w:i/>
              </w:rPr>
            </w:pPr>
            <w:r w:rsidRPr="00B91A9F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EPYYYY/XXX</w:t>
            </w:r>
          </w:p>
        </w:tc>
      </w:tr>
      <w:tr w:rsidR="00A074C6" w:rsidRPr="00B91A9F" w14:paraId="0F0868A0" w14:textId="77777777" w:rsidTr="00A074C6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3328"/>
            <w:noWrap/>
            <w:tcMar>
              <w:top w:w="108" w:type="dxa"/>
              <w:bottom w:w="108" w:type="dxa"/>
            </w:tcMar>
          </w:tcPr>
          <w:p w14:paraId="5AE7F0A9" w14:textId="77777777" w:rsidR="00A074C6" w:rsidRPr="00B91A9F" w:rsidRDefault="00A074C6" w:rsidP="00117012">
            <w:pPr>
              <w:rPr>
                <w:rStyle w:val="Questionlabel"/>
                <w:rFonts w:asciiTheme="minorHAnsi" w:hAnsiTheme="minorHAnsi"/>
                <w:color w:val="FFFFFF" w:themeColor="background1"/>
              </w:rPr>
            </w:pPr>
            <w:r w:rsidRPr="00B91A9F">
              <w:rPr>
                <w:rStyle w:val="Questionlabel"/>
                <w:rFonts w:asciiTheme="minorHAnsi" w:hAnsiTheme="minorHAnsi"/>
                <w:color w:val="FFFFFF" w:themeColor="background1"/>
              </w:rPr>
              <w:t>Part C – Acknowledgement and declaration</w:t>
            </w:r>
            <w:r w:rsidR="00332473">
              <w:rPr>
                <w:rStyle w:val="Questionlabel"/>
                <w:rFonts w:asciiTheme="minorHAnsi" w:hAnsiTheme="minorHAnsi"/>
                <w:color w:val="FFFFFF" w:themeColor="background1"/>
              </w:rPr>
              <w:t xml:space="preserve"> by proponent</w:t>
            </w:r>
            <w:r w:rsidRPr="00B91A9F">
              <w:rPr>
                <w:rStyle w:val="Questionlabel"/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 w:rsidR="00A074C6" w:rsidRPr="00B91A9F" w14:paraId="18AB70C6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0A284CF" w14:textId="77777777" w:rsidR="00A074C6" w:rsidRPr="00B91A9F" w:rsidRDefault="00A074C6" w:rsidP="00A074C6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 xml:space="preserve">Who is submitting the document referred to in Part B above?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CDEC5E" w14:textId="77777777" w:rsidR="00A074C6" w:rsidRPr="00B91A9F" w:rsidRDefault="00820594" w:rsidP="00A074C6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0262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C6" w:rsidRPr="00B91A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074C6" w:rsidRPr="00B91A9F">
              <w:rPr>
                <w:rFonts w:asciiTheme="minorHAnsi" w:hAnsiTheme="minorHAnsi"/>
                <w:bCs/>
              </w:rPr>
              <w:t xml:space="preserve"> Proponent</w:t>
            </w:r>
          </w:p>
          <w:p w14:paraId="47F18C98" w14:textId="77777777" w:rsidR="00A074C6" w:rsidRPr="00B91A9F" w:rsidRDefault="00820594" w:rsidP="00A074C6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9061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C6" w:rsidRPr="00B91A9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074C6" w:rsidRPr="00B91A9F">
              <w:rPr>
                <w:rFonts w:asciiTheme="minorHAnsi" w:hAnsiTheme="minorHAnsi"/>
                <w:bCs/>
              </w:rPr>
              <w:t xml:space="preserve"> Authorised representative of proponent entity</w:t>
            </w:r>
            <w:r w:rsidR="00332473">
              <w:rPr>
                <w:rFonts w:asciiTheme="minorHAnsi" w:hAnsiTheme="minorHAnsi"/>
                <w:bCs/>
              </w:rPr>
              <w:t xml:space="preserve"> </w:t>
            </w:r>
            <w:r w:rsidR="00332473" w:rsidRPr="00332473">
              <w:rPr>
                <w:rFonts w:asciiTheme="minorHAnsi" w:hAnsiTheme="minorHAnsi"/>
                <w:bCs/>
                <w:color w:val="808080" w:themeColor="background1" w:themeShade="80"/>
              </w:rPr>
              <w:t>(</w:t>
            </w:r>
            <w:r w:rsidR="00332473" w:rsidRPr="00332473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provide written evidence</w:t>
            </w:r>
            <w:r w:rsidR="00332473" w:rsidRPr="00332473">
              <w:rPr>
                <w:rFonts w:asciiTheme="minorHAnsi" w:hAnsiTheme="minorHAnsi"/>
                <w:bCs/>
                <w:color w:val="808080" w:themeColor="background1" w:themeShade="80"/>
              </w:rPr>
              <w:t>)</w:t>
            </w:r>
          </w:p>
        </w:tc>
      </w:tr>
      <w:tr w:rsidR="00A074C6" w:rsidRPr="00B91A9F" w14:paraId="15FC786E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120F56" w14:textId="77777777" w:rsidR="00A074C6" w:rsidRPr="00B91A9F" w:rsidRDefault="00A074C6" w:rsidP="00A074C6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Name (print):</w:t>
            </w:r>
          </w:p>
          <w:p w14:paraId="43E2FA95" w14:textId="77777777" w:rsidR="00A074C6" w:rsidRPr="00B91A9F" w:rsidRDefault="00A074C6" w:rsidP="00A074C6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B403A3" w14:textId="77777777" w:rsidR="00A074C6" w:rsidRPr="00B91A9F" w:rsidRDefault="00A074C6" w:rsidP="00A074C6">
            <w:pPr>
              <w:rPr>
                <w:rFonts w:asciiTheme="minorHAnsi" w:hAnsiTheme="minorHAnsi"/>
                <w:bCs/>
              </w:rPr>
            </w:pPr>
            <w:r w:rsidRPr="00B91A9F">
              <w:rPr>
                <w:rFonts w:asciiTheme="minorHAnsi" w:hAnsiTheme="minorHAnsi"/>
                <w:bCs/>
              </w:rPr>
              <w:t>Signature:</w:t>
            </w:r>
          </w:p>
        </w:tc>
      </w:tr>
      <w:tr w:rsidR="00A074C6" w:rsidRPr="00B91A9F" w14:paraId="56692C4A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A4E350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B91A9F">
              <w:rPr>
                <w:rStyle w:val="Questionlabel"/>
                <w:rFonts w:asciiTheme="minorHAnsi" w:hAnsiTheme="minorHAnsi"/>
                <w:b w:val="0"/>
              </w:rPr>
              <w:t>Position:</w:t>
            </w:r>
          </w:p>
          <w:p w14:paraId="7DB1353F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54B324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B91A9F">
              <w:rPr>
                <w:rStyle w:val="Questionlabel"/>
                <w:rFonts w:asciiTheme="minorHAnsi" w:hAnsiTheme="minorHAnsi"/>
                <w:b w:val="0"/>
              </w:rPr>
              <w:t>Organisation:</w:t>
            </w:r>
          </w:p>
        </w:tc>
      </w:tr>
      <w:tr w:rsidR="00A074C6" w:rsidRPr="00B91A9F" w14:paraId="6768385B" w14:textId="77777777" w:rsidTr="00B91A9F">
        <w:trPr>
          <w:trHeight w:val="27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D50646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B91A9F">
              <w:rPr>
                <w:rStyle w:val="Questionlabel"/>
                <w:rFonts w:asciiTheme="minorHAnsi" w:hAnsiTheme="minorHAnsi"/>
                <w:b w:val="0"/>
              </w:rPr>
              <w:t xml:space="preserve">Email: </w:t>
            </w:r>
          </w:p>
          <w:p w14:paraId="565E7AC7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990BD9" w14:textId="77777777" w:rsidR="00A074C6" w:rsidRPr="00B91A9F" w:rsidRDefault="00A074C6" w:rsidP="00A074C6">
            <w:pPr>
              <w:rPr>
                <w:rStyle w:val="Questionlabel"/>
                <w:rFonts w:asciiTheme="minorHAnsi" w:hAnsiTheme="minorHAnsi"/>
                <w:b w:val="0"/>
                <w:i/>
                <w:color w:val="808080" w:themeColor="background1" w:themeShade="80"/>
              </w:rPr>
            </w:pPr>
            <w:r w:rsidRPr="00B91A9F">
              <w:rPr>
                <w:rStyle w:val="Questionlabel"/>
                <w:rFonts w:asciiTheme="minorHAnsi" w:hAnsiTheme="minorHAnsi"/>
                <w:b w:val="0"/>
              </w:rPr>
              <w:t xml:space="preserve">Address: </w:t>
            </w:r>
            <w:r w:rsidRPr="00B91A9F">
              <w:rPr>
                <w:rStyle w:val="Questionlabel"/>
                <w:rFonts w:asciiTheme="minorHAnsi" w:hAnsiTheme="minorHAnsi"/>
                <w:b w:val="0"/>
                <w:i/>
                <w:color w:val="808080" w:themeColor="background1" w:themeShade="80"/>
              </w:rPr>
              <w:t xml:space="preserve">Street number, street name, suburb, state/territory, postcode </w:t>
            </w:r>
          </w:p>
        </w:tc>
      </w:tr>
      <w:tr w:rsidR="00A074C6" w:rsidRPr="00B91A9F" w14:paraId="38EB4FA2" w14:textId="77777777" w:rsidTr="00B91A9F">
        <w:trPr>
          <w:trHeight w:val="27"/>
        </w:trPr>
        <w:tc>
          <w:tcPr>
            <w:tcW w:w="4820" w:type="dxa"/>
            <w:gridSpan w:val="2"/>
            <w:noWrap/>
            <w:tcMar>
              <w:top w:w="108" w:type="dxa"/>
              <w:bottom w:w="108" w:type="dxa"/>
            </w:tcMar>
          </w:tcPr>
          <w:p w14:paraId="2446E190" w14:textId="77777777" w:rsidR="00A074C6" w:rsidRPr="00A24C78" w:rsidRDefault="00A074C6" w:rsidP="00A074C6">
            <w:pPr>
              <w:rPr>
                <w:rFonts w:asciiTheme="minorHAnsi" w:hAnsiTheme="minorHAnsi"/>
                <w:bCs/>
                <w:i/>
              </w:rPr>
            </w:pPr>
            <w:r w:rsidRPr="00B91A9F">
              <w:rPr>
                <w:rFonts w:asciiTheme="minorHAnsi" w:hAnsiTheme="minorHAnsi"/>
                <w:bCs/>
              </w:rPr>
              <w:t xml:space="preserve">Does the referrer request that the NT EPA treat any part of the information in the document as confidential, as per section (281(2)) of the </w:t>
            </w:r>
            <w:r w:rsidR="00A24C78" w:rsidRPr="00A24C78">
              <w:rPr>
                <w:rFonts w:asciiTheme="minorHAnsi" w:hAnsiTheme="minorHAnsi"/>
                <w:bCs/>
                <w:i/>
              </w:rPr>
              <w:t>Environment Protection Act 2019</w:t>
            </w:r>
            <w:r w:rsidRPr="00B91A9F">
              <w:rPr>
                <w:rFonts w:asciiTheme="minorHAnsi" w:hAnsiTheme="minorHAnsi"/>
                <w:bCs/>
              </w:rPr>
              <w:t>?</w:t>
            </w:r>
            <w:r w:rsidRPr="00B91A9F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  <w:tc>
          <w:tcPr>
            <w:tcW w:w="5528" w:type="dxa"/>
            <w:noWrap/>
            <w:tcMar>
              <w:top w:w="108" w:type="dxa"/>
              <w:bottom w:w="108" w:type="dxa"/>
            </w:tcMar>
          </w:tcPr>
          <w:p w14:paraId="4E4822D5" w14:textId="77777777" w:rsidR="00A074C6" w:rsidRPr="00B91A9F" w:rsidRDefault="00820594" w:rsidP="00A074C6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854685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74C6" w:rsidRPr="00B91A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A074C6" w:rsidRPr="00B91A9F">
              <w:rPr>
                <w:rFonts w:asciiTheme="minorHAnsi" w:hAnsiTheme="minorHAnsi"/>
                <w:bCs/>
              </w:rPr>
              <w:t xml:space="preserve"> Yes</w:t>
            </w:r>
            <w:r w:rsidR="00A24C78">
              <w:rPr>
                <w:rFonts w:asciiTheme="minorHAnsi" w:hAnsiTheme="minorHAnsi"/>
                <w:bCs/>
              </w:rPr>
              <w:t xml:space="preserve"> </w:t>
            </w:r>
            <w:r w:rsidR="00A24C78" w:rsidRPr="00A24C78">
              <w:rPr>
                <w:rFonts w:asciiTheme="minorHAnsi" w:hAnsiTheme="minorHAnsi"/>
                <w:bCs/>
                <w:color w:val="808080" w:themeColor="background1" w:themeShade="80"/>
              </w:rPr>
              <w:t>(</w:t>
            </w:r>
            <w:r w:rsidR="00A24C78" w:rsidRPr="00A24C78">
              <w:rPr>
                <w:rFonts w:asciiTheme="minorHAnsi" w:hAnsiTheme="minorHAnsi"/>
                <w:bCs/>
                <w:i/>
                <w:color w:val="808080" w:themeColor="background1" w:themeShade="80"/>
              </w:rPr>
              <w:t>Provide an application under regulation 271 of the Environment Protection Regulations 2020 and the confidential information in a separate attachment)</w:t>
            </w:r>
            <w:r w:rsidR="00A074C6" w:rsidRPr="00A24C78">
              <w:rPr>
                <w:rFonts w:asciiTheme="minorHAnsi" w:hAnsiTheme="minorHAnsi"/>
                <w:bCs/>
                <w:color w:val="808080" w:themeColor="background1" w:themeShade="80"/>
              </w:rPr>
              <w:tab/>
            </w:r>
          </w:p>
          <w:p w14:paraId="406D3732" w14:textId="77777777" w:rsidR="00A074C6" w:rsidRPr="00B91A9F" w:rsidRDefault="00820594" w:rsidP="00A074C6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72563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74C6" w:rsidRPr="00B91A9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A074C6" w:rsidRPr="00B91A9F">
              <w:rPr>
                <w:rFonts w:asciiTheme="minorHAnsi" w:hAnsiTheme="minorHAnsi"/>
                <w:bCs/>
              </w:rPr>
              <w:t xml:space="preserve"> No</w:t>
            </w:r>
          </w:p>
        </w:tc>
      </w:tr>
      <w:tr w:rsidR="00B91A9F" w:rsidRPr="00B91A9F" w14:paraId="1B99E5F3" w14:textId="77777777" w:rsidTr="00A24C78">
        <w:trPr>
          <w:cantSplit w:val="0"/>
          <w:trHeight w:val="27"/>
        </w:trPr>
        <w:tc>
          <w:tcPr>
            <w:tcW w:w="10348" w:type="dxa"/>
            <w:gridSpan w:val="3"/>
            <w:noWrap/>
            <w:tcMar>
              <w:top w:w="108" w:type="dxa"/>
              <w:bottom w:w="108" w:type="dxa"/>
            </w:tcMar>
          </w:tcPr>
          <w:p w14:paraId="365AC4DB" w14:textId="77777777" w:rsidR="00B91A9F" w:rsidRDefault="00B91A9F" w:rsidP="00B91A9F">
            <w:pPr>
              <w:rPr>
                <w:bCs/>
                <w:szCs w:val="22"/>
              </w:rPr>
            </w:pPr>
            <w:r w:rsidRPr="00B91A9F">
              <w:rPr>
                <w:bCs/>
                <w:szCs w:val="22"/>
              </w:rPr>
              <w:t>Declaration by proponent:</w:t>
            </w:r>
          </w:p>
          <w:p w14:paraId="533ED894" w14:textId="77777777" w:rsidR="00A24C78" w:rsidRDefault="00B91A9F" w:rsidP="00A24C7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I,</w:t>
            </w:r>
            <w:r w:rsidRPr="00B91A9F">
              <w:rPr>
                <w:bCs/>
                <w:szCs w:val="22"/>
              </w:rPr>
              <w:t xml:space="preserve"> (full name), declare that I am a</w:t>
            </w:r>
            <w:r w:rsidR="00A24C78">
              <w:rPr>
                <w:bCs/>
                <w:szCs w:val="22"/>
              </w:rPr>
              <w:t xml:space="preserve">uthorised on behalf of (proponent name </w:t>
            </w:r>
            <w:r w:rsidR="00332473">
              <w:rPr>
                <w:bCs/>
                <w:szCs w:val="22"/>
              </w:rPr>
              <w:t xml:space="preserve">- </w:t>
            </w:r>
            <w:r w:rsidR="00A24C78">
              <w:rPr>
                <w:bCs/>
                <w:szCs w:val="22"/>
              </w:rPr>
              <w:t xml:space="preserve">being </w:t>
            </w:r>
            <w:r w:rsidRPr="00B91A9F">
              <w:rPr>
                <w:bCs/>
                <w:szCs w:val="22"/>
              </w:rPr>
              <w:t>the person responsible for the proposal) to submi</w:t>
            </w:r>
            <w:r w:rsidR="00A24C78">
              <w:rPr>
                <w:bCs/>
                <w:szCs w:val="22"/>
              </w:rPr>
              <w:t xml:space="preserve">t this form and further declare </w:t>
            </w:r>
            <w:r w:rsidRPr="00B91A9F">
              <w:rPr>
                <w:bCs/>
                <w:szCs w:val="22"/>
              </w:rPr>
              <w:t>that</w:t>
            </w:r>
            <w:r w:rsidR="00A24C78">
              <w:rPr>
                <w:bCs/>
                <w:szCs w:val="22"/>
              </w:rPr>
              <w:t>:</w:t>
            </w:r>
          </w:p>
          <w:p w14:paraId="2D07897F" w14:textId="77777777" w:rsidR="00A24C78" w:rsidRDefault="00B91A9F" w:rsidP="009B718E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="Calibri"/>
                <w:bCs/>
                <w:szCs w:val="22"/>
              </w:rPr>
            </w:pPr>
            <w:r w:rsidRPr="00A24C78">
              <w:rPr>
                <w:rFonts w:eastAsia="Calibri"/>
                <w:bCs/>
                <w:szCs w:val="22"/>
              </w:rPr>
              <w:t>the information contained in this fo</w:t>
            </w:r>
            <w:r w:rsidR="00A24C78">
              <w:rPr>
                <w:rFonts w:eastAsia="Calibri"/>
                <w:bCs/>
                <w:szCs w:val="22"/>
              </w:rPr>
              <w:t>rm is true and not misleading</w:t>
            </w:r>
            <w:r w:rsidR="009B718E">
              <w:t xml:space="preserve"> </w:t>
            </w:r>
            <w:r w:rsidR="009B718E">
              <w:rPr>
                <w:rFonts w:eastAsia="Calibri"/>
                <w:bCs/>
                <w:szCs w:val="22"/>
              </w:rPr>
              <w:t>and I acknowledge</w:t>
            </w:r>
            <w:r w:rsidR="009B718E" w:rsidRPr="009B718E">
              <w:rPr>
                <w:rFonts w:eastAsia="Calibri"/>
                <w:bCs/>
                <w:szCs w:val="22"/>
              </w:rPr>
              <w:t xml:space="preserve"> </w:t>
            </w:r>
            <w:r w:rsidR="00332473">
              <w:rPr>
                <w:rFonts w:eastAsia="Calibri"/>
                <w:bCs/>
                <w:szCs w:val="22"/>
              </w:rPr>
              <w:t xml:space="preserve">that </w:t>
            </w:r>
            <w:r w:rsidR="009B718E" w:rsidRPr="009B718E">
              <w:rPr>
                <w:rFonts w:eastAsia="Calibri"/>
                <w:bCs/>
                <w:szCs w:val="22"/>
              </w:rPr>
              <w:t>it is an offence to provide false and misleading in</w:t>
            </w:r>
            <w:r w:rsidR="009B718E">
              <w:rPr>
                <w:rFonts w:eastAsia="Calibri"/>
                <w:bCs/>
                <w:szCs w:val="22"/>
              </w:rPr>
              <w:t xml:space="preserve">formation </w:t>
            </w:r>
            <w:r w:rsidR="009B718E" w:rsidRPr="009B718E">
              <w:rPr>
                <w:rFonts w:eastAsia="Calibri"/>
                <w:bCs/>
                <w:szCs w:val="22"/>
              </w:rPr>
              <w:t xml:space="preserve">under section 260 of the EP Act, and section 119 of the </w:t>
            </w:r>
            <w:r w:rsidR="009B718E" w:rsidRPr="009B718E">
              <w:rPr>
                <w:rFonts w:eastAsia="Calibri"/>
                <w:bCs/>
                <w:i/>
                <w:szCs w:val="22"/>
              </w:rPr>
              <w:t>Criminal Code Act 1983</w:t>
            </w:r>
          </w:p>
          <w:p w14:paraId="15329DEA" w14:textId="77777777" w:rsidR="009B718E" w:rsidRDefault="00B91A9F" w:rsidP="009B718E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="Calibri"/>
                <w:bCs/>
                <w:szCs w:val="22"/>
              </w:rPr>
            </w:pPr>
            <w:r w:rsidRPr="00A24C78">
              <w:rPr>
                <w:rFonts w:eastAsia="Calibri"/>
                <w:bCs/>
                <w:szCs w:val="22"/>
              </w:rPr>
              <w:t>the environmental impact assessment documents</w:t>
            </w:r>
            <w:r w:rsidR="009B718E">
              <w:rPr>
                <w:rFonts w:eastAsia="Calibri"/>
                <w:bCs/>
                <w:szCs w:val="22"/>
              </w:rPr>
              <w:t xml:space="preserve"> identified in </w:t>
            </w:r>
            <w:r w:rsidR="00332473">
              <w:rPr>
                <w:rFonts w:eastAsia="Calibri"/>
                <w:bCs/>
                <w:szCs w:val="22"/>
              </w:rPr>
              <w:t xml:space="preserve">and submitted with </w:t>
            </w:r>
            <w:r w:rsidR="009B718E">
              <w:rPr>
                <w:rFonts w:eastAsia="Calibri"/>
                <w:bCs/>
                <w:szCs w:val="22"/>
              </w:rPr>
              <w:t>this form</w:t>
            </w:r>
            <w:r w:rsidRPr="00A24C78">
              <w:rPr>
                <w:rFonts w:eastAsia="Calibri"/>
                <w:bCs/>
                <w:szCs w:val="22"/>
              </w:rPr>
              <w:t xml:space="preserve"> have been prepared in accordance with the </w:t>
            </w:r>
            <w:r w:rsidR="00A24C78" w:rsidRPr="00A24C78">
              <w:rPr>
                <w:rFonts w:asciiTheme="minorHAnsi" w:hAnsiTheme="minorHAnsi"/>
                <w:bCs/>
                <w:i/>
              </w:rPr>
              <w:t>Environment Protection Act 2019</w:t>
            </w:r>
            <w:r w:rsidR="00A24C78">
              <w:rPr>
                <w:rFonts w:asciiTheme="minorHAnsi" w:hAnsiTheme="minorHAnsi"/>
                <w:bCs/>
                <w:i/>
              </w:rPr>
              <w:t xml:space="preserve"> </w:t>
            </w:r>
            <w:r w:rsidRPr="00A24C78">
              <w:rPr>
                <w:rFonts w:eastAsia="Calibri"/>
                <w:bCs/>
                <w:szCs w:val="22"/>
              </w:rPr>
              <w:t xml:space="preserve">and </w:t>
            </w:r>
            <w:r w:rsidR="00A24C78" w:rsidRPr="00A24C78">
              <w:rPr>
                <w:rFonts w:eastAsia="Calibri"/>
                <w:bCs/>
                <w:szCs w:val="22"/>
              </w:rPr>
              <w:t>Environment Protection Regulations 2020</w:t>
            </w:r>
          </w:p>
          <w:p w14:paraId="51E0C624" w14:textId="77777777" w:rsidR="00B91A9F" w:rsidRDefault="009B718E" w:rsidP="009B718E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bCs/>
                <w:szCs w:val="22"/>
              </w:rPr>
              <w:t xml:space="preserve">I </w:t>
            </w:r>
            <w:r w:rsidR="00332473">
              <w:rPr>
                <w:rFonts w:eastAsia="Calibri"/>
                <w:bCs/>
                <w:szCs w:val="22"/>
              </w:rPr>
              <w:t>understand</w:t>
            </w:r>
            <w:r w:rsidR="00B91A9F" w:rsidRPr="009B718E">
              <w:rPr>
                <w:rFonts w:eastAsia="Calibri"/>
                <w:bCs/>
                <w:szCs w:val="22"/>
              </w:rPr>
              <w:t xml:space="preserve"> that </w:t>
            </w:r>
            <w:r>
              <w:rPr>
                <w:rFonts w:eastAsia="Calibri"/>
                <w:bCs/>
                <w:szCs w:val="22"/>
              </w:rPr>
              <w:t xml:space="preserve">the requirement for a proposal to undergo environmental impact assessment under the </w:t>
            </w:r>
            <w:r w:rsidRPr="009B718E">
              <w:rPr>
                <w:rFonts w:asciiTheme="minorHAnsi" w:hAnsiTheme="minorHAnsi"/>
                <w:bCs/>
                <w:i/>
              </w:rPr>
              <w:t xml:space="preserve">Environment Protection Act 2019 </w:t>
            </w:r>
            <w:r w:rsidR="00B91A9F" w:rsidRPr="009B718E">
              <w:rPr>
                <w:rFonts w:eastAsia="Calibri"/>
                <w:bCs/>
                <w:szCs w:val="22"/>
              </w:rPr>
              <w:t xml:space="preserve">does not limit, in </w:t>
            </w:r>
            <w:r w:rsidR="00332473">
              <w:rPr>
                <w:rFonts w:eastAsia="Calibri"/>
                <w:bCs/>
                <w:szCs w:val="22"/>
              </w:rPr>
              <w:t>any way, the requirement for</w:t>
            </w:r>
            <w:r>
              <w:rPr>
                <w:rFonts w:eastAsia="Calibri"/>
                <w:bCs/>
                <w:szCs w:val="22"/>
              </w:rPr>
              <w:t xml:space="preserve"> a proponen</w:t>
            </w:r>
            <w:r w:rsidR="00332473">
              <w:rPr>
                <w:rFonts w:eastAsia="Calibri"/>
                <w:bCs/>
                <w:szCs w:val="22"/>
              </w:rPr>
              <w:t xml:space="preserve">t to obtain and comply with </w:t>
            </w:r>
            <w:r>
              <w:rPr>
                <w:rFonts w:eastAsia="Calibri"/>
                <w:bCs/>
                <w:szCs w:val="22"/>
              </w:rPr>
              <w:t xml:space="preserve">other </w:t>
            </w:r>
            <w:r w:rsidR="00332473">
              <w:rPr>
                <w:rFonts w:eastAsia="Calibri"/>
                <w:bCs/>
                <w:szCs w:val="22"/>
              </w:rPr>
              <w:t xml:space="preserve">relevant </w:t>
            </w:r>
            <w:r>
              <w:rPr>
                <w:rFonts w:eastAsia="Calibri"/>
                <w:bCs/>
                <w:szCs w:val="22"/>
              </w:rPr>
              <w:t>statutory authorisation</w:t>
            </w:r>
            <w:r w:rsidR="00332473">
              <w:rPr>
                <w:rFonts w:eastAsia="Calibri"/>
                <w:bCs/>
                <w:szCs w:val="22"/>
              </w:rPr>
              <w:t>s required</w:t>
            </w:r>
            <w:r>
              <w:rPr>
                <w:rFonts w:eastAsia="Calibri"/>
                <w:bCs/>
                <w:szCs w:val="22"/>
              </w:rPr>
              <w:t xml:space="preserve"> under another statutory decision-making process </w:t>
            </w:r>
          </w:p>
          <w:p w14:paraId="371E2C65" w14:textId="77777777" w:rsidR="00332473" w:rsidRPr="00B60F59" w:rsidRDefault="00B91A9F" w:rsidP="00B60F59">
            <w:pPr>
              <w:pStyle w:val="ListParagraph"/>
              <w:numPr>
                <w:ilvl w:val="0"/>
                <w:numId w:val="15"/>
              </w:numPr>
              <w:spacing w:line="288" w:lineRule="auto"/>
              <w:contextualSpacing/>
              <w:rPr>
                <w:sz w:val="20"/>
              </w:rPr>
            </w:pPr>
            <w:proofErr w:type="gramStart"/>
            <w:r w:rsidRPr="00A24C78">
              <w:rPr>
                <w:rFonts w:eastAsia="Calibri"/>
                <w:bCs/>
                <w:szCs w:val="22"/>
              </w:rPr>
              <w:lastRenderedPageBreak/>
              <w:t>the</w:t>
            </w:r>
            <w:proofErr w:type="gramEnd"/>
            <w:r w:rsidRPr="00A24C78">
              <w:rPr>
                <w:rFonts w:eastAsia="Calibri"/>
                <w:bCs/>
                <w:szCs w:val="22"/>
              </w:rPr>
              <w:t xml:space="preserve"> proponent has fulfilled</w:t>
            </w:r>
            <w:r w:rsidR="009B718E">
              <w:rPr>
                <w:rFonts w:eastAsia="Calibri"/>
                <w:bCs/>
                <w:szCs w:val="22"/>
              </w:rPr>
              <w:t xml:space="preserve"> its general duty in line </w:t>
            </w:r>
            <w:r w:rsidRPr="00A24C78">
              <w:rPr>
                <w:rFonts w:eastAsia="Calibri"/>
                <w:bCs/>
                <w:szCs w:val="22"/>
              </w:rPr>
              <w:t xml:space="preserve">with section 43 of the </w:t>
            </w:r>
            <w:r w:rsidR="00B60F59" w:rsidRPr="00A24C78">
              <w:rPr>
                <w:rFonts w:asciiTheme="minorHAnsi" w:hAnsiTheme="minorHAnsi"/>
                <w:bCs/>
                <w:i/>
              </w:rPr>
              <w:t>Environment Protection Act 2019</w:t>
            </w:r>
            <w:r w:rsidR="00B60F59">
              <w:rPr>
                <w:rFonts w:eastAsia="Calibri"/>
                <w:bCs/>
                <w:szCs w:val="22"/>
              </w:rPr>
              <w:t xml:space="preserve">, and </w:t>
            </w:r>
            <w:r w:rsidR="00332473" w:rsidRPr="00B60F59">
              <w:rPr>
                <w:rFonts w:eastAsia="Calibri"/>
                <w:bCs/>
                <w:szCs w:val="22"/>
              </w:rPr>
              <w:t xml:space="preserve">details </w:t>
            </w:r>
            <w:r w:rsidR="00B60F59">
              <w:rPr>
                <w:rFonts w:eastAsia="Calibri"/>
                <w:bCs/>
                <w:szCs w:val="22"/>
              </w:rPr>
              <w:t xml:space="preserve">are provided </w:t>
            </w:r>
            <w:r w:rsidR="00332473" w:rsidRPr="00B60F59">
              <w:rPr>
                <w:rFonts w:eastAsia="Calibri"/>
                <w:bCs/>
                <w:szCs w:val="22"/>
              </w:rPr>
              <w:t>in or attached to this form substantiating that the requirements of section 43 have been considered and met</w:t>
            </w:r>
            <w:r w:rsidR="00B60F59">
              <w:rPr>
                <w:rFonts w:eastAsia="Calibri"/>
                <w:bCs/>
                <w:szCs w:val="22"/>
              </w:rPr>
              <w:t>.</w:t>
            </w:r>
          </w:p>
        </w:tc>
      </w:tr>
      <w:tr w:rsidR="00B91A9F" w:rsidRPr="00B91A9F" w14:paraId="3083A40C" w14:textId="77777777" w:rsidTr="00EE6ACD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A176B26" w14:textId="77777777" w:rsidR="00B91A9F" w:rsidRPr="00924928" w:rsidRDefault="00B91A9F" w:rsidP="00924928">
            <w:pPr>
              <w:pStyle w:val="Heading1"/>
              <w:outlineLvl w:val="0"/>
            </w:pPr>
            <w:r w:rsidRPr="00924928">
              <w:lastRenderedPageBreak/>
              <w:t>How to submit</w:t>
            </w:r>
          </w:p>
          <w:p w14:paraId="6F7682C5" w14:textId="56777FF0" w:rsidR="00B91A9F" w:rsidRPr="00B91A9F" w:rsidRDefault="00B91A9F" w:rsidP="00B91A9F">
            <w:pPr>
              <w:widowControl w:val="0"/>
              <w:rPr>
                <w:rFonts w:asciiTheme="minorHAnsi" w:hAnsiTheme="minorHAnsi"/>
              </w:rPr>
            </w:pPr>
            <w:r w:rsidRPr="00B91A9F">
              <w:rPr>
                <w:rFonts w:asciiTheme="minorHAnsi" w:hAnsiTheme="minorHAnsi"/>
              </w:rPr>
              <w:t xml:space="preserve">Email your completed form to </w:t>
            </w:r>
            <w:r w:rsidR="00924928">
              <w:rPr>
                <w:rFonts w:asciiTheme="minorHAnsi" w:hAnsiTheme="minorHAnsi"/>
              </w:rPr>
              <w:t xml:space="preserve">Environmental Assessments, Department of Environment, Parks and Water Security </w:t>
            </w:r>
            <w:r w:rsidR="004C0CA7">
              <w:rPr>
                <w:rFonts w:asciiTheme="minorHAnsi" w:hAnsiTheme="minorHAnsi"/>
              </w:rPr>
              <w:t xml:space="preserve">(DEPWS) </w:t>
            </w:r>
            <w:r w:rsidR="00924928">
              <w:rPr>
                <w:rFonts w:asciiTheme="minorHAnsi" w:hAnsiTheme="minorHAnsi"/>
              </w:rPr>
              <w:t xml:space="preserve">at </w:t>
            </w:r>
            <w:hyperlink r:id="rId9" w:history="1">
              <w:r w:rsidR="00924928" w:rsidRPr="00A85D75">
                <w:rPr>
                  <w:rStyle w:val="Hyperlink"/>
                  <w:rFonts w:asciiTheme="minorHAnsi" w:hAnsiTheme="minorHAnsi"/>
                </w:rPr>
                <w:t>eia.ntepa@nt.gov.au</w:t>
              </w:r>
            </w:hyperlink>
            <w:r w:rsidR="00924928">
              <w:rPr>
                <w:rFonts w:asciiTheme="minorHAnsi" w:hAnsiTheme="minorHAnsi"/>
              </w:rPr>
              <w:t xml:space="preserve"> </w:t>
            </w:r>
          </w:p>
        </w:tc>
      </w:tr>
      <w:tr w:rsidR="00730C8A" w:rsidRPr="00B91A9F" w14:paraId="5DB6D232" w14:textId="77777777" w:rsidTr="00EE6ACD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048E611" w14:textId="77777777" w:rsidR="00730C8A" w:rsidRDefault="00730C8A" w:rsidP="00730C8A">
            <w:pPr>
              <w:pStyle w:val="Heading1"/>
              <w:outlineLvl w:val="0"/>
            </w:pPr>
            <w:r>
              <w:t xml:space="preserve">Further information </w:t>
            </w:r>
          </w:p>
          <w:p w14:paraId="0EC95B0E" w14:textId="52E364C8" w:rsidR="00730C8A" w:rsidRPr="00730C8A" w:rsidRDefault="00730C8A" w:rsidP="004C0CA7">
            <w:r>
              <w:t>For further information email</w:t>
            </w:r>
            <w:r w:rsidR="004C0CA7">
              <w:rPr>
                <w:rFonts w:asciiTheme="minorHAnsi" w:hAnsiTheme="minorHAnsi"/>
              </w:rPr>
              <w:t xml:space="preserve"> Environmental Assessments, DEPWS at</w:t>
            </w:r>
            <w:bookmarkStart w:id="0" w:name="_GoBack"/>
            <w:bookmarkEnd w:id="0"/>
            <w:r w:rsidR="004C0CA7">
              <w:rPr>
                <w:rFonts w:asciiTheme="minorHAnsi" w:hAnsiTheme="minorHAnsi"/>
              </w:rPr>
              <w:t xml:space="preserve"> </w:t>
            </w:r>
            <w:hyperlink r:id="rId10" w:history="1">
              <w:r w:rsidRPr="007A747B">
                <w:rPr>
                  <w:rStyle w:val="Hyperlink"/>
                </w:rPr>
                <w:t>eia.ntepa@nt.gov.au</w:t>
              </w:r>
            </w:hyperlink>
            <w:r>
              <w:t xml:space="preserve"> or phone 08 8924 4218.</w:t>
            </w:r>
          </w:p>
        </w:tc>
      </w:tr>
      <w:tr w:rsidR="00924928" w:rsidRPr="00B91A9F" w14:paraId="6AD99408" w14:textId="77777777" w:rsidTr="00EE6ACD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5392A2A" w14:textId="77777777" w:rsidR="00924928" w:rsidRPr="00924928" w:rsidRDefault="00924928" w:rsidP="00924928">
            <w:pPr>
              <w:pStyle w:val="Heading1"/>
              <w:outlineLvl w:val="0"/>
            </w:pPr>
            <w:r w:rsidRPr="00924928">
              <w:t>Collection notice</w:t>
            </w:r>
          </w:p>
          <w:p w14:paraId="3D1363E0" w14:textId="77777777" w:rsidR="00924928" w:rsidRDefault="00924928" w:rsidP="00924928">
            <w:r>
              <w:rPr>
                <w:b/>
                <w:bCs/>
              </w:rPr>
              <w:t xml:space="preserve">Purpose: </w:t>
            </w:r>
            <w:r>
              <w:t xml:space="preserve">The purpose for the collection of information is to assist with administering the environmental impact assessment process under the </w:t>
            </w:r>
            <w:r w:rsidRPr="006B5CF4">
              <w:rPr>
                <w:i/>
              </w:rPr>
              <w:t>Environment Protection Act 2019</w:t>
            </w:r>
            <w:r>
              <w:t xml:space="preserve">. </w:t>
            </w:r>
          </w:p>
          <w:p w14:paraId="2BEB6151" w14:textId="77777777" w:rsidR="00924928" w:rsidRDefault="00924928" w:rsidP="009249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Failure to collect information: </w:t>
            </w:r>
            <w:r>
              <w:t>If the DEPWS does not collect this information, then the NT EPA will be unable to verify that you have been made aware of your obligations listed in Part C of this form.</w:t>
            </w:r>
          </w:p>
          <w:p w14:paraId="00012B35" w14:textId="77777777" w:rsidR="00924928" w:rsidRDefault="00924928" w:rsidP="00924928">
            <w:r>
              <w:rPr>
                <w:b/>
                <w:bCs/>
              </w:rPr>
              <w:t>Who is collecting the information:</w:t>
            </w:r>
            <w:r>
              <w:t xml:space="preserve"> The information is collected by DEPWS, who provide services to the NT EPA/Minister.</w:t>
            </w:r>
          </w:p>
          <w:p w14:paraId="47E34E5F" w14:textId="77777777" w:rsidR="00924928" w:rsidRDefault="00924928" w:rsidP="00924928">
            <w:r>
              <w:rPr>
                <w:b/>
                <w:bCs/>
              </w:rPr>
              <w:t xml:space="preserve">Who to contact for more information: </w:t>
            </w:r>
            <w:r>
              <w:t xml:space="preserve">The </w:t>
            </w:r>
            <w:hyperlink r:id="rId11" w:history="1">
              <w:r>
                <w:rPr>
                  <w:rStyle w:val="Hyperlink"/>
                </w:rPr>
                <w:t>DEPWS Privacy Policy</w:t>
              </w:r>
            </w:hyperlink>
            <w:r>
              <w:t xml:space="preserve"> sets out how you can access and/or correct your personal information and how you can make a complaint if you feel we have not complied with the </w:t>
            </w:r>
            <w:hyperlink r:id="rId12" w:history="1">
              <w:r w:rsidRPr="00AB3B38">
                <w:rPr>
                  <w:rStyle w:val="Hyperlink"/>
                  <w:i/>
                </w:rPr>
                <w:t>Privacy Act 1988</w:t>
              </w:r>
            </w:hyperlink>
            <w:r>
              <w:t xml:space="preserve">. </w:t>
            </w:r>
          </w:p>
          <w:p w14:paraId="76425C3D" w14:textId="77777777" w:rsidR="00924928" w:rsidRPr="00924928" w:rsidRDefault="00924928" w:rsidP="00924928">
            <w:r>
              <w:t xml:space="preserve">All enquiries about access, correction or to make a complaint should be directed to the Privacy Officer on (08) 8999 4410 business days, 8.00am - 4.21pm or write to PO Box 496, Palmerston, NT 0831 or email </w:t>
            </w:r>
            <w:hyperlink r:id="rId13" w:history="1">
              <w:r>
                <w:rPr>
                  <w:rStyle w:val="Hyperlink"/>
                </w:rPr>
                <w:t>StrategicServices.DEPWS@nt.gov.au</w:t>
              </w:r>
            </w:hyperlink>
            <w:r>
              <w:t xml:space="preserve"> </w:t>
            </w:r>
          </w:p>
        </w:tc>
      </w:tr>
      <w:tr w:rsidR="00B91A9F" w:rsidRPr="00B91A9F" w14:paraId="7C18D39C" w14:textId="77777777" w:rsidTr="00EE6ACD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810EB1F" w14:textId="77777777" w:rsidR="00B91A9F" w:rsidRPr="00B91A9F" w:rsidRDefault="00B91A9F" w:rsidP="00B91A9F">
            <w:pPr>
              <w:pStyle w:val="Subtitle0"/>
              <w:spacing w:after="0"/>
              <w:rPr>
                <w:rStyle w:val="Hidden"/>
                <w:rFonts w:asciiTheme="minorHAnsi" w:hAnsiTheme="minorHAnsi"/>
              </w:rPr>
            </w:pPr>
            <w:r w:rsidRPr="00B91A9F">
              <w:rPr>
                <w:rStyle w:val="Hidden"/>
                <w:rFonts w:asciiTheme="minorHAnsi" w:hAnsiTheme="minorHAnsi"/>
              </w:rPr>
              <w:t>End of form</w:t>
            </w:r>
          </w:p>
        </w:tc>
      </w:tr>
    </w:tbl>
    <w:p w14:paraId="5F7AEF39" w14:textId="77777777" w:rsidR="007A5EFD" w:rsidRPr="00B91A9F" w:rsidRDefault="007A5EFD" w:rsidP="00924928">
      <w:pPr>
        <w:pStyle w:val="Heading1"/>
        <w:rPr>
          <w:rFonts w:asciiTheme="minorHAnsi" w:hAnsiTheme="minorHAnsi"/>
        </w:rPr>
      </w:pPr>
    </w:p>
    <w:sectPr w:rsidR="007A5EFD" w:rsidRPr="00B91A9F" w:rsidSect="00CC571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481A" w14:textId="77777777" w:rsidR="00820594" w:rsidRDefault="00820594" w:rsidP="007332FF">
      <w:r>
        <w:separator/>
      </w:r>
    </w:p>
  </w:endnote>
  <w:endnote w:type="continuationSeparator" w:id="0">
    <w:p w14:paraId="7C6183E1" w14:textId="77777777" w:rsidR="00820594" w:rsidRDefault="0082059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F4CBE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2BC7D17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76FFA53" w14:textId="77777777" w:rsidR="00B60F59" w:rsidRPr="009B2BC9" w:rsidRDefault="00B60F59" w:rsidP="00B60F59">
          <w:pPr>
            <w:spacing w:after="0"/>
            <w:rPr>
              <w:rStyle w:val="PageNumber"/>
              <w:b/>
            </w:rPr>
          </w:pPr>
          <w:r w:rsidRPr="009B2BC9">
            <w:rPr>
              <w:rStyle w:val="PageNumber"/>
            </w:rPr>
            <w:t>Northern Territory Environment Protection Authority</w:t>
          </w:r>
        </w:p>
        <w:p w14:paraId="7DE3322B" w14:textId="7E02626A" w:rsidR="00B60F59" w:rsidRPr="009B2BC9" w:rsidRDefault="00820594" w:rsidP="00B60F5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358052855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B2BC9" w:rsidRPr="009B2BC9">
                <w:rPr>
                  <w:rStyle w:val="PageNumber"/>
                </w:rPr>
                <w:t>14 March 2024</w:t>
              </w:r>
            </w:sdtContent>
          </w:sdt>
          <w:r w:rsidR="00B60F59" w:rsidRPr="009B2BC9">
            <w:rPr>
              <w:rStyle w:val="PageNumber"/>
            </w:rPr>
            <w:t xml:space="preserve"> | Version 1.0</w:t>
          </w:r>
        </w:p>
        <w:p w14:paraId="10088AAB" w14:textId="03033819" w:rsidR="002645D5" w:rsidRPr="00AC4488" w:rsidRDefault="00B60F59" w:rsidP="00B60F59">
          <w:pPr>
            <w:spacing w:after="0"/>
            <w:rPr>
              <w:rStyle w:val="PageNumber"/>
            </w:rPr>
          </w:pPr>
          <w:r w:rsidRPr="009B2BC9">
            <w:rPr>
              <w:rStyle w:val="PageNumber"/>
            </w:rPr>
            <w:t xml:space="preserve">Page </w:t>
          </w:r>
          <w:r w:rsidRPr="009B2BC9">
            <w:rPr>
              <w:rStyle w:val="PageNumber"/>
            </w:rPr>
            <w:fldChar w:fldCharType="begin"/>
          </w:r>
          <w:r w:rsidRPr="009B2BC9">
            <w:rPr>
              <w:rStyle w:val="PageNumber"/>
            </w:rPr>
            <w:instrText xml:space="preserve"> PAGE  \* Arabic  \* MERGEFORMAT </w:instrText>
          </w:r>
          <w:r w:rsidRPr="009B2BC9">
            <w:rPr>
              <w:rStyle w:val="PageNumber"/>
            </w:rPr>
            <w:fldChar w:fldCharType="separate"/>
          </w:r>
          <w:r w:rsidR="004C0CA7">
            <w:rPr>
              <w:rStyle w:val="PageNumber"/>
              <w:noProof/>
            </w:rPr>
            <w:t>3</w:t>
          </w:r>
          <w:r w:rsidRPr="009B2BC9">
            <w:rPr>
              <w:rStyle w:val="PageNumber"/>
            </w:rPr>
            <w:fldChar w:fldCharType="end"/>
          </w:r>
          <w:r w:rsidRPr="009B2BC9">
            <w:rPr>
              <w:rStyle w:val="PageNumber"/>
            </w:rPr>
            <w:t xml:space="preserve"> of </w:t>
          </w:r>
          <w:r w:rsidRPr="009B2BC9">
            <w:rPr>
              <w:rStyle w:val="PageNumber"/>
            </w:rPr>
            <w:fldChar w:fldCharType="begin"/>
          </w:r>
          <w:r w:rsidRPr="009B2BC9">
            <w:rPr>
              <w:rStyle w:val="PageNumber"/>
            </w:rPr>
            <w:instrText xml:space="preserve"> NUMPAGES  \* Arabic  \* MERGEFORMAT </w:instrText>
          </w:r>
          <w:r w:rsidRPr="009B2BC9">
            <w:rPr>
              <w:rStyle w:val="PageNumber"/>
            </w:rPr>
            <w:fldChar w:fldCharType="separate"/>
          </w:r>
          <w:r w:rsidR="004C0CA7">
            <w:rPr>
              <w:rStyle w:val="PageNumber"/>
              <w:noProof/>
            </w:rPr>
            <w:t>3</w:t>
          </w:r>
          <w:r w:rsidRPr="009B2BC9">
            <w:rPr>
              <w:rStyle w:val="PageNumber"/>
            </w:rPr>
            <w:fldChar w:fldCharType="end"/>
          </w:r>
        </w:p>
      </w:tc>
    </w:tr>
  </w:tbl>
  <w:p w14:paraId="0417B35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C47341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C381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61C215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9960029" w14:textId="77777777" w:rsidR="003066F2" w:rsidRPr="009B2BC9" w:rsidRDefault="003066F2" w:rsidP="003066F2">
          <w:pPr>
            <w:spacing w:after="0"/>
            <w:rPr>
              <w:rStyle w:val="PageNumber"/>
              <w:b/>
            </w:rPr>
          </w:pPr>
          <w:r w:rsidRPr="009B2BC9">
            <w:rPr>
              <w:rStyle w:val="PageNumber"/>
            </w:rPr>
            <w:t>Northern Territory Environment Protection Authority</w:t>
          </w:r>
        </w:p>
        <w:p w14:paraId="4A90E5A2" w14:textId="369CA100" w:rsidR="00A66DD9" w:rsidRPr="009B2BC9" w:rsidRDefault="0082059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B2BC9" w:rsidRPr="009B2BC9">
                <w:rPr>
                  <w:rStyle w:val="PageNumber"/>
                </w:rPr>
                <w:t>14 March 2024</w:t>
              </w:r>
            </w:sdtContent>
          </w:sdt>
          <w:r w:rsidR="00B60F59" w:rsidRPr="009B2BC9">
            <w:rPr>
              <w:rStyle w:val="PageNumber"/>
            </w:rPr>
            <w:t xml:space="preserve"> | Version 1.0</w:t>
          </w:r>
        </w:p>
        <w:p w14:paraId="33C64F4B" w14:textId="48211D19" w:rsidR="002645D5" w:rsidRPr="009B2BC9" w:rsidRDefault="002645D5" w:rsidP="002645D5">
          <w:pPr>
            <w:spacing w:after="0"/>
            <w:rPr>
              <w:rStyle w:val="PageNumber"/>
            </w:rPr>
          </w:pPr>
          <w:r w:rsidRPr="009B2BC9">
            <w:rPr>
              <w:rStyle w:val="PageNumber"/>
            </w:rPr>
            <w:t xml:space="preserve">Page </w:t>
          </w:r>
          <w:r w:rsidRPr="009B2BC9">
            <w:rPr>
              <w:rStyle w:val="PageNumber"/>
            </w:rPr>
            <w:fldChar w:fldCharType="begin"/>
          </w:r>
          <w:r w:rsidRPr="009B2BC9">
            <w:rPr>
              <w:rStyle w:val="PageNumber"/>
            </w:rPr>
            <w:instrText xml:space="preserve"> PAGE  \* Arabic  \* MERGEFORMAT </w:instrText>
          </w:r>
          <w:r w:rsidRPr="009B2BC9">
            <w:rPr>
              <w:rStyle w:val="PageNumber"/>
            </w:rPr>
            <w:fldChar w:fldCharType="separate"/>
          </w:r>
          <w:r w:rsidR="004C0CA7">
            <w:rPr>
              <w:rStyle w:val="PageNumber"/>
              <w:noProof/>
            </w:rPr>
            <w:t>1</w:t>
          </w:r>
          <w:r w:rsidRPr="009B2BC9">
            <w:rPr>
              <w:rStyle w:val="PageNumber"/>
            </w:rPr>
            <w:fldChar w:fldCharType="end"/>
          </w:r>
          <w:r w:rsidRPr="009B2BC9">
            <w:rPr>
              <w:rStyle w:val="PageNumber"/>
            </w:rPr>
            <w:t xml:space="preserve"> of </w:t>
          </w:r>
          <w:r w:rsidRPr="009B2BC9">
            <w:rPr>
              <w:rStyle w:val="PageNumber"/>
            </w:rPr>
            <w:fldChar w:fldCharType="begin"/>
          </w:r>
          <w:r w:rsidRPr="009B2BC9">
            <w:rPr>
              <w:rStyle w:val="PageNumber"/>
            </w:rPr>
            <w:instrText xml:space="preserve"> NUMPAGES  \* Arabic  \* MERGEFORMAT </w:instrText>
          </w:r>
          <w:r w:rsidRPr="009B2BC9">
            <w:rPr>
              <w:rStyle w:val="PageNumber"/>
            </w:rPr>
            <w:fldChar w:fldCharType="separate"/>
          </w:r>
          <w:r w:rsidR="004C0CA7">
            <w:rPr>
              <w:rStyle w:val="PageNumber"/>
              <w:noProof/>
            </w:rPr>
            <w:t>3</w:t>
          </w:r>
          <w:r w:rsidRPr="009B2BC9">
            <w:rPr>
              <w:rStyle w:val="PageNumber"/>
            </w:rPr>
            <w:fldChar w:fldCharType="end"/>
          </w:r>
          <w:r w:rsidRPr="009B2BC9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9DCC91C" w14:textId="77777777" w:rsidR="002645D5" w:rsidRPr="001E14EB" w:rsidRDefault="003066F2" w:rsidP="002645D5">
          <w:pPr>
            <w:spacing w:after="0"/>
            <w:jc w:val="right"/>
          </w:pPr>
          <w:r w:rsidRPr="009B2BC9">
            <w:rPr>
              <w:noProof/>
              <w:lang w:eastAsia="en-AU"/>
            </w:rPr>
            <w:drawing>
              <wp:inline distT="0" distB="0" distL="0" distR="0" wp14:anchorId="76EDDBF6" wp14:editId="1E1C568B">
                <wp:extent cx="2000848" cy="50328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TEP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724" cy="563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0381593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97A3" w14:textId="77777777" w:rsidR="00820594" w:rsidRDefault="00820594" w:rsidP="007332FF">
      <w:r>
        <w:separator/>
      </w:r>
    </w:p>
  </w:footnote>
  <w:footnote w:type="continuationSeparator" w:id="0">
    <w:p w14:paraId="6CBEE355" w14:textId="77777777" w:rsidR="00820594" w:rsidRDefault="0082059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8A2F" w14:textId="77777777" w:rsidR="00983000" w:rsidRPr="00162207" w:rsidRDefault="0082059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47752">
          <w:rPr>
            <w:rStyle w:val="HeaderChar"/>
          </w:rPr>
          <w:t>Proponent declaration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DF50082" w14:textId="77777777" w:rsidR="00A53CF0" w:rsidRPr="00E908F1" w:rsidRDefault="00924928" w:rsidP="00A53CF0">
        <w:pPr>
          <w:pStyle w:val="Title"/>
        </w:pPr>
        <w:r>
          <w:rPr>
            <w:rStyle w:val="TitleChar"/>
          </w:rPr>
          <w:t>Proponent declaration</w:t>
        </w:r>
        <w:r w:rsidR="00547752">
          <w:rPr>
            <w:rStyle w:val="TitleChar"/>
          </w:rPr>
          <w:t xml:space="preserve">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E7B3E95"/>
    <w:multiLevelType w:val="hybridMultilevel"/>
    <w:tmpl w:val="AAEC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B60869"/>
    <w:multiLevelType w:val="hybridMultilevel"/>
    <w:tmpl w:val="B75AAEE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8706B3"/>
    <w:multiLevelType w:val="hybridMultilevel"/>
    <w:tmpl w:val="8440243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2A52087"/>
    <w:multiLevelType w:val="hybridMultilevel"/>
    <w:tmpl w:val="13D64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34"/>
  </w:num>
  <w:num w:numId="13">
    <w:abstractNumId w:val="9"/>
  </w:num>
  <w:num w:numId="14">
    <w:abstractNumId w:val="31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84"/>
    <w:rsid w:val="00001DDF"/>
    <w:rsid w:val="0000322D"/>
    <w:rsid w:val="00004B96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77A3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012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0D44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F2"/>
    <w:rsid w:val="00307FE1"/>
    <w:rsid w:val="003164BA"/>
    <w:rsid w:val="0032013E"/>
    <w:rsid w:val="003258E6"/>
    <w:rsid w:val="00332473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8B0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0CA7"/>
    <w:rsid w:val="004C3D3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7752"/>
    <w:rsid w:val="00556113"/>
    <w:rsid w:val="005621C4"/>
    <w:rsid w:val="00564C12"/>
    <w:rsid w:val="005654B8"/>
    <w:rsid w:val="00574836"/>
    <w:rsid w:val="005762CC"/>
    <w:rsid w:val="00580C94"/>
    <w:rsid w:val="00582D3D"/>
    <w:rsid w:val="00590040"/>
    <w:rsid w:val="00594E30"/>
    <w:rsid w:val="00595386"/>
    <w:rsid w:val="00597234"/>
    <w:rsid w:val="005A4AC0"/>
    <w:rsid w:val="005A539B"/>
    <w:rsid w:val="005A5FDF"/>
    <w:rsid w:val="005A6A55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2ED4"/>
    <w:rsid w:val="0067400A"/>
    <w:rsid w:val="00674EBC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ED7"/>
    <w:rsid w:val="00705F13"/>
    <w:rsid w:val="00714F1D"/>
    <w:rsid w:val="00715225"/>
    <w:rsid w:val="00720CC6"/>
    <w:rsid w:val="00722DDB"/>
    <w:rsid w:val="00724728"/>
    <w:rsid w:val="00724F98"/>
    <w:rsid w:val="00730B9B"/>
    <w:rsid w:val="00730C8A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4"/>
    <w:rsid w:val="00823022"/>
    <w:rsid w:val="0082634E"/>
    <w:rsid w:val="00827AB0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4928"/>
    <w:rsid w:val="00925146"/>
    <w:rsid w:val="00925F0F"/>
    <w:rsid w:val="00932F6B"/>
    <w:rsid w:val="00934E50"/>
    <w:rsid w:val="009468BC"/>
    <w:rsid w:val="00947FAE"/>
    <w:rsid w:val="00957E2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2BC9"/>
    <w:rsid w:val="009B53DF"/>
    <w:rsid w:val="009B6657"/>
    <w:rsid w:val="009B6966"/>
    <w:rsid w:val="009B718E"/>
    <w:rsid w:val="009C55E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074C6"/>
    <w:rsid w:val="00A10655"/>
    <w:rsid w:val="00A12B64"/>
    <w:rsid w:val="00A22C38"/>
    <w:rsid w:val="00A22D3C"/>
    <w:rsid w:val="00A24C7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F59"/>
    <w:rsid w:val="00B614F7"/>
    <w:rsid w:val="00B61B26"/>
    <w:rsid w:val="00B65E6B"/>
    <w:rsid w:val="00B674EB"/>
    <w:rsid w:val="00B675B2"/>
    <w:rsid w:val="00B77A84"/>
    <w:rsid w:val="00B81261"/>
    <w:rsid w:val="00B8223E"/>
    <w:rsid w:val="00B832AE"/>
    <w:rsid w:val="00B86678"/>
    <w:rsid w:val="00B91A9F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4264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16A7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14A"/>
    <w:rsid w:val="00E30556"/>
    <w:rsid w:val="00E30981"/>
    <w:rsid w:val="00E32991"/>
    <w:rsid w:val="00E33136"/>
    <w:rsid w:val="00E334AA"/>
    <w:rsid w:val="00E34D7C"/>
    <w:rsid w:val="00E3598A"/>
    <w:rsid w:val="00E3723D"/>
    <w:rsid w:val="00E43797"/>
    <w:rsid w:val="00E44C89"/>
    <w:rsid w:val="00E457A6"/>
    <w:rsid w:val="00E61BA2"/>
    <w:rsid w:val="00E636FA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ACD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6602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D986"/>
  <w15:docId w15:val="{4116599C-E99E-4E5B-B1BE-FEB8FA81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3066F2"/>
    <w:pPr>
      <w:keepNext/>
      <w:keepLines/>
      <w:spacing w:before="240"/>
      <w:outlineLvl w:val="0"/>
    </w:pPr>
    <w:rPr>
      <w:rFonts w:ascii="Lato Semibold" w:eastAsia="Times New Roman" w:hAnsi="Lato Semibold"/>
      <w:color w:val="C433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3066F2"/>
    <w:pPr>
      <w:keepNext/>
      <w:keepLines/>
      <w:spacing w:before="240"/>
      <w:outlineLvl w:val="1"/>
    </w:pPr>
    <w:rPr>
      <w:rFonts w:ascii="Lato Semibold" w:eastAsia="Times New Roman" w:hAnsi="Lato Semibold"/>
      <w:color w:val="808080" w:themeColor="background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066F2"/>
    <w:rPr>
      <w:rFonts w:ascii="Lato Semibold" w:eastAsia="Times New Roman" w:hAnsi="Lato Semibold"/>
      <w:color w:val="C4332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066F2"/>
    <w:rPr>
      <w:rFonts w:ascii="Lato Semibold" w:eastAsia="Times New Roman" w:hAnsi="Lato Semibold"/>
      <w:color w:val="808080" w:themeColor="background1" w:themeShade="80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3066F2"/>
    <w:rPr>
      <w:rFonts w:ascii="Lato Semibold" w:eastAsia="Times New Roman" w:hAnsi="Lato Semibold"/>
      <w:bCs/>
      <w:color w:val="F47B30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3066F2"/>
    <w:rPr>
      <w:rFonts w:ascii="Lato Semibold" w:eastAsia="Times New Roman" w:hAnsi="Lato Semibold"/>
      <w:bCs/>
      <w:color w:val="F47B30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3066F2"/>
    <w:pPr>
      <w:numPr>
        <w:ilvl w:val="1"/>
      </w:numPr>
      <w:spacing w:after="160"/>
    </w:pPr>
    <w:rPr>
      <w:rFonts w:asciiTheme="majorHAnsi" w:eastAsia="Times New Roman" w:hAnsiTheme="majorHAnsi"/>
      <w:color w:val="C43328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NRS number,Numbering"/>
    <w:basedOn w:val="BlockText"/>
    <w:link w:val="ListParagraphChar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3066F2"/>
    <w:rPr>
      <w:rFonts w:ascii="Lato" w:hAnsi="Lato"/>
      <w:b/>
      <w:bCs/>
      <w:color w:val="auto"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ListParagraphChar">
    <w:name w:val="List Paragraph Char"/>
    <w:aliases w:val="NRS number Char,Numbering Char"/>
    <w:link w:val="ListParagraph"/>
    <w:uiPriority w:val="1"/>
    <w:locked/>
    <w:rsid w:val="00674EBC"/>
    <w:rPr>
      <w:rFonts w:eastAsiaTheme="minorEastAsia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C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5E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ategicServices.DEPWS@nt.gov.a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gov.au/Details/C2014C0007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ws.nt.gov.au/consultation-publications/privacy-polic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ia.ntepa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ia.ntepa@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u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D8D57-157B-466F-8687-6FEFFA8B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252</TotalTime>
  <Pages>3</Pages>
  <Words>811</Words>
  <Characters>4357</Characters>
  <Application>Microsoft Office Word</Application>
  <DocSecurity>0</DocSecurity>
  <Lines>174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&lt;NAME&gt;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 declaration form</dc:title>
  <dc:creator>Holly Durrant</dc:creator>
  <cp:lastModifiedBy>Holly Durrant</cp:lastModifiedBy>
  <cp:revision>17</cp:revision>
  <cp:lastPrinted>2019-07-29T01:45:00Z</cp:lastPrinted>
  <dcterms:created xsi:type="dcterms:W3CDTF">2024-03-07T02:41:00Z</dcterms:created>
  <dcterms:modified xsi:type="dcterms:W3CDTF">2024-03-14T02:18:00Z</dcterms:modified>
</cp:coreProperties>
</file>