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284"/>
        <w:gridCol w:w="283"/>
        <w:gridCol w:w="425"/>
        <w:gridCol w:w="142"/>
        <w:gridCol w:w="1134"/>
        <w:gridCol w:w="1134"/>
        <w:gridCol w:w="1134"/>
        <w:gridCol w:w="142"/>
        <w:gridCol w:w="142"/>
        <w:gridCol w:w="425"/>
        <w:gridCol w:w="425"/>
        <w:gridCol w:w="284"/>
        <w:gridCol w:w="850"/>
        <w:gridCol w:w="1418"/>
        <w:gridCol w:w="1372"/>
      </w:tblGrid>
      <w:tr w:rsidR="009B1BF1" w:rsidRPr="007A5EFD" w14:paraId="44B89986" w14:textId="77777777" w:rsidTr="003728E3">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8CDF792" w14:textId="77777777" w:rsidR="009B1BF1" w:rsidRPr="002C21A2" w:rsidRDefault="009B1BF1" w:rsidP="002C21A2">
            <w:pPr>
              <w:spacing w:after="0"/>
              <w:rPr>
                <w:rStyle w:val="Hidden"/>
              </w:rPr>
            </w:pPr>
          </w:p>
        </w:tc>
        <w:tc>
          <w:tcPr>
            <w:tcW w:w="10113" w:type="dxa"/>
            <w:gridSpan w:val="16"/>
            <w:tcBorders>
              <w:top w:val="nil"/>
              <w:left w:val="nil"/>
              <w:bottom w:val="nil"/>
              <w:right w:val="nil"/>
            </w:tcBorders>
            <w:shd w:val="clear" w:color="auto" w:fill="FFFFFF" w:themeFill="background1"/>
          </w:tcPr>
          <w:p w14:paraId="409F9234"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6ACE73F4" w14:textId="77777777" w:rsidTr="003728E3">
        <w:trPr>
          <w:trHeight w:val="1242"/>
        </w:trPr>
        <w:tc>
          <w:tcPr>
            <w:tcW w:w="10348" w:type="dxa"/>
            <w:gridSpan w:val="17"/>
            <w:tcBorders>
              <w:top w:val="nil"/>
              <w:left w:val="nil"/>
              <w:bottom w:val="single" w:sz="4" w:space="0" w:color="auto"/>
              <w:right w:val="nil"/>
            </w:tcBorders>
            <w:shd w:val="clear" w:color="auto" w:fill="FFFFFF" w:themeFill="background1"/>
            <w:noWrap/>
            <w:tcMar>
              <w:left w:w="0" w:type="dxa"/>
              <w:right w:w="0" w:type="dxa"/>
            </w:tcMar>
          </w:tcPr>
          <w:p w14:paraId="2E41E963" w14:textId="3C42C1C0" w:rsidR="00AE5040" w:rsidRDefault="00872B4E" w:rsidP="00872B4E">
            <w:pPr>
              <w:pStyle w:val="Heading1"/>
              <w:rPr>
                <w:rFonts w:eastAsia="Calibri"/>
              </w:rPr>
            </w:pPr>
            <w:r w:rsidRPr="00872B4E">
              <w:rPr>
                <w:rFonts w:eastAsia="Calibri"/>
              </w:rPr>
              <w:t>Before you fill in the form</w:t>
            </w:r>
          </w:p>
          <w:p w14:paraId="4179B1BE" w14:textId="4A0FE415" w:rsidR="00B107A6" w:rsidRDefault="00B107A6" w:rsidP="008822F6">
            <w:r w:rsidRPr="00B107A6">
              <w:t xml:space="preserve">Information on this form is required in accordance with the conditions of a waste discharge licence </w:t>
            </w:r>
            <w:r>
              <w:t xml:space="preserve">issued under the </w:t>
            </w:r>
            <w:r w:rsidRPr="00B107A6">
              <w:rPr>
                <w:i/>
              </w:rPr>
              <w:t>Water Act 1992</w:t>
            </w:r>
            <w:r w:rsidRPr="00B107A6">
              <w:t>.</w:t>
            </w:r>
          </w:p>
          <w:p w14:paraId="6E0256F2" w14:textId="634DF9EC" w:rsidR="00B31D3A" w:rsidRPr="00B107A6" w:rsidRDefault="008822F6" w:rsidP="00D92DE8">
            <w:pPr>
              <w:spacing w:before="120" w:after="120"/>
            </w:pPr>
            <w:r w:rsidRPr="00B107A6">
              <w:t>Failure to provide the information requested on this form and/or the provision of false or misleading information is an offence under the legislation and can attract heavy penalties.</w:t>
            </w:r>
          </w:p>
        </w:tc>
      </w:tr>
      <w:tr w:rsidR="00AE2A8A" w:rsidRPr="007A5EFD" w14:paraId="55CFB384" w14:textId="77777777" w:rsidTr="003728E3">
        <w:trPr>
          <w:trHeight w:val="191"/>
        </w:trPr>
        <w:tc>
          <w:tcPr>
            <w:tcW w:w="10348" w:type="dxa"/>
            <w:gridSpan w:val="1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D43432B"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68746EE8"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14:paraId="118B0C68" w14:textId="77777777" w:rsidTr="003728E3">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1C26A4C0" w14:textId="43F486A8" w:rsidR="007D48A4" w:rsidRPr="004A3CC9" w:rsidRDefault="0092237E" w:rsidP="0092237E">
            <w:pPr>
              <w:rPr>
                <w:rStyle w:val="Questionlabel"/>
                <w:color w:val="1F1F5F" w:themeColor="text1"/>
              </w:rPr>
            </w:pPr>
            <w:r>
              <w:rPr>
                <w:rStyle w:val="Questionlabel"/>
                <w:color w:val="FFFFFF" w:themeColor="background1"/>
              </w:rPr>
              <w:t>Details of</w:t>
            </w:r>
            <w:r w:rsidR="000B6E96">
              <w:rPr>
                <w:rStyle w:val="Questionlabel"/>
                <w:color w:val="FFFFFF" w:themeColor="background1"/>
              </w:rPr>
              <w:t xml:space="preserve"> licence </w:t>
            </w:r>
            <w:r w:rsidR="00F642B2" w:rsidRPr="001827F3">
              <w:rPr>
                <w:rStyle w:val="Requiredfieldmark"/>
              </w:rPr>
              <w:t>*</w:t>
            </w:r>
          </w:p>
        </w:tc>
      </w:tr>
      <w:tr w:rsidR="005067BC" w:rsidRPr="007A5EFD" w14:paraId="04FBE2CE" w14:textId="77777777" w:rsidTr="00B107A6">
        <w:trPr>
          <w:trHeight w:val="337"/>
        </w:trPr>
        <w:tc>
          <w:tcPr>
            <w:tcW w:w="1888" w:type="dxa"/>
            <w:gridSpan w:val="6"/>
            <w:tcBorders>
              <w:top w:val="single" w:sz="4" w:space="0" w:color="auto"/>
              <w:bottom w:val="single" w:sz="4" w:space="0" w:color="auto"/>
            </w:tcBorders>
            <w:noWrap/>
            <w:tcMar>
              <w:top w:w="108" w:type="dxa"/>
              <w:bottom w:w="108" w:type="dxa"/>
            </w:tcMar>
          </w:tcPr>
          <w:p w14:paraId="6FD82591" w14:textId="45BF72C7" w:rsidR="005067BC" w:rsidRDefault="005067BC" w:rsidP="0092237E">
            <w:pPr>
              <w:rPr>
                <w:rStyle w:val="Questionlabel"/>
              </w:rPr>
            </w:pPr>
            <w:r>
              <w:rPr>
                <w:rStyle w:val="Questionlabel"/>
              </w:rPr>
              <w:t>Licence number</w:t>
            </w:r>
          </w:p>
        </w:tc>
        <w:tc>
          <w:tcPr>
            <w:tcW w:w="3686" w:type="dxa"/>
            <w:gridSpan w:val="5"/>
            <w:tcBorders>
              <w:top w:val="single" w:sz="4" w:space="0" w:color="auto"/>
              <w:bottom w:val="single" w:sz="4" w:space="0" w:color="auto"/>
            </w:tcBorders>
            <w:noWrap/>
            <w:tcMar>
              <w:top w:w="108" w:type="dxa"/>
              <w:bottom w:w="108" w:type="dxa"/>
            </w:tcMar>
          </w:tcPr>
          <w:p w14:paraId="364B04EA" w14:textId="77777777" w:rsidR="005067BC" w:rsidRPr="002C0BEF" w:rsidRDefault="005067BC" w:rsidP="002C0BEF"/>
        </w:tc>
        <w:tc>
          <w:tcPr>
            <w:tcW w:w="1984" w:type="dxa"/>
            <w:gridSpan w:val="4"/>
            <w:tcBorders>
              <w:top w:val="single" w:sz="4" w:space="0" w:color="auto"/>
              <w:bottom w:val="single" w:sz="4" w:space="0" w:color="auto"/>
            </w:tcBorders>
          </w:tcPr>
          <w:p w14:paraId="77086271" w14:textId="7856095E" w:rsidR="005067BC" w:rsidRPr="005067BC" w:rsidRDefault="00B107A6" w:rsidP="002C0BEF">
            <w:pPr>
              <w:rPr>
                <w:rStyle w:val="Questionlabel"/>
              </w:rPr>
            </w:pPr>
            <w:r>
              <w:rPr>
                <w:rStyle w:val="Questionlabel"/>
              </w:rPr>
              <w:t>Reporting period</w:t>
            </w:r>
          </w:p>
        </w:tc>
        <w:tc>
          <w:tcPr>
            <w:tcW w:w="2790" w:type="dxa"/>
            <w:gridSpan w:val="2"/>
            <w:tcBorders>
              <w:top w:val="single" w:sz="4" w:space="0" w:color="auto"/>
              <w:bottom w:val="single" w:sz="4" w:space="0" w:color="auto"/>
            </w:tcBorders>
          </w:tcPr>
          <w:p w14:paraId="39D394AF" w14:textId="531A62BE" w:rsidR="005067BC" w:rsidRPr="002C0BEF" w:rsidRDefault="005067BC" w:rsidP="002C0BEF"/>
        </w:tc>
      </w:tr>
      <w:tr w:rsidR="005067BC" w:rsidRPr="007A5EFD" w14:paraId="2C1B7582" w14:textId="77777777" w:rsidTr="001A77F3">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72907D15" w14:textId="4B61CF4D" w:rsidR="005067BC" w:rsidRPr="007A5EFD" w:rsidRDefault="00B107A6" w:rsidP="001A77F3">
            <w:pPr>
              <w:rPr>
                <w:rStyle w:val="Questionlabel"/>
              </w:rPr>
            </w:pPr>
            <w:r>
              <w:rPr>
                <w:rStyle w:val="Questionlabel"/>
                <w:color w:val="FFFFFF" w:themeColor="background1"/>
              </w:rPr>
              <w:t>Licence holder details</w:t>
            </w:r>
            <w:r w:rsidR="00EB7C25">
              <w:rPr>
                <w:rStyle w:val="Questionlabel"/>
                <w:color w:val="FFFFFF" w:themeColor="background1"/>
              </w:rPr>
              <w:t xml:space="preserve"> </w:t>
            </w:r>
            <w:r w:rsidR="00EB7C25" w:rsidRPr="001827F3">
              <w:rPr>
                <w:rStyle w:val="Requiredfieldmark"/>
              </w:rPr>
              <w:t>*</w:t>
            </w:r>
          </w:p>
        </w:tc>
      </w:tr>
      <w:tr w:rsidR="00B107A6" w:rsidRPr="007A5EFD" w14:paraId="134F39E2" w14:textId="77777777" w:rsidTr="00F24B9D">
        <w:trPr>
          <w:trHeight w:val="250"/>
        </w:trPr>
        <w:tc>
          <w:tcPr>
            <w:tcW w:w="8976" w:type="dxa"/>
            <w:gridSpan w:val="16"/>
            <w:tcBorders>
              <w:top w:val="single" w:sz="4" w:space="0" w:color="auto"/>
              <w:bottom w:val="single" w:sz="4" w:space="0" w:color="auto"/>
            </w:tcBorders>
            <w:noWrap/>
            <w:tcMar>
              <w:top w:w="108" w:type="dxa"/>
              <w:bottom w:w="108" w:type="dxa"/>
            </w:tcMar>
          </w:tcPr>
          <w:p w14:paraId="4A624B02" w14:textId="41981A87" w:rsidR="00B107A6" w:rsidRPr="00B107A6" w:rsidRDefault="00B107A6" w:rsidP="00DF37DD">
            <w:pPr>
              <w:rPr>
                <w:rStyle w:val="Questionlabel"/>
              </w:rPr>
            </w:pPr>
            <w:r w:rsidRPr="00B107A6">
              <w:rPr>
                <w:rStyle w:val="Questionlabel"/>
              </w:rPr>
              <w:t xml:space="preserve">Are your business details and contact details including 24 hour emergency response published online </w:t>
            </w:r>
            <w:r w:rsidR="00DF37DD">
              <w:rPr>
                <w:rStyle w:val="FootnoteReference"/>
                <w:b/>
                <w:bCs/>
              </w:rPr>
              <w:footnoteReference w:id="1"/>
            </w:r>
            <w:r w:rsidR="00DF37DD">
              <w:rPr>
                <w:rStyle w:val="Questionlabel"/>
              </w:rPr>
              <w:t xml:space="preserve"> </w:t>
            </w:r>
            <w:r w:rsidRPr="00B107A6">
              <w:rPr>
                <w:rStyle w:val="Questionlabel"/>
              </w:rPr>
              <w:t>correct?</w:t>
            </w:r>
          </w:p>
        </w:tc>
        <w:tc>
          <w:tcPr>
            <w:tcW w:w="1372" w:type="dxa"/>
            <w:tcBorders>
              <w:top w:val="single" w:sz="4" w:space="0" w:color="auto"/>
              <w:bottom w:val="single" w:sz="4" w:space="0" w:color="auto"/>
            </w:tcBorders>
          </w:tcPr>
          <w:p w14:paraId="680E9AA2" w14:textId="59AD2383" w:rsidR="00B107A6" w:rsidRPr="002C0BEF" w:rsidRDefault="00F24B9D" w:rsidP="00F24B9D">
            <w:pPr>
              <w:spacing w:before="120"/>
            </w:pPr>
            <w:r>
              <w:t xml:space="preserve"> </w:t>
            </w:r>
            <w:r w:rsidR="00B107A6">
              <w:t>Y</w:t>
            </w:r>
            <w:r>
              <w:t xml:space="preserve">  </w:t>
            </w:r>
            <w:r w:rsidR="00B107A6">
              <w:t>/</w:t>
            </w:r>
            <w:r>
              <w:t xml:space="preserve">  </w:t>
            </w:r>
            <w:r w:rsidR="00B107A6">
              <w:t>N</w:t>
            </w:r>
          </w:p>
        </w:tc>
      </w:tr>
      <w:tr w:rsidR="00B107A6" w:rsidRPr="007A5EFD" w14:paraId="3F2189E2" w14:textId="77777777" w:rsidTr="00F4635F">
        <w:trPr>
          <w:trHeight w:val="250"/>
        </w:trPr>
        <w:tc>
          <w:tcPr>
            <w:tcW w:w="4156" w:type="dxa"/>
            <w:gridSpan w:val="8"/>
            <w:tcBorders>
              <w:top w:val="single" w:sz="4" w:space="0" w:color="auto"/>
              <w:bottom w:val="single" w:sz="4" w:space="0" w:color="auto"/>
            </w:tcBorders>
            <w:noWrap/>
            <w:tcMar>
              <w:top w:w="108" w:type="dxa"/>
              <w:bottom w:w="108" w:type="dxa"/>
            </w:tcMar>
          </w:tcPr>
          <w:p w14:paraId="6F8ABCCB" w14:textId="3A70E2EB" w:rsidR="00B107A6" w:rsidRDefault="00B107A6" w:rsidP="00DF37DD">
            <w:pPr>
              <w:rPr>
                <w:rStyle w:val="Questionlabel"/>
              </w:rPr>
            </w:pPr>
            <w:r>
              <w:t xml:space="preserve">If </w:t>
            </w:r>
            <w:r w:rsidR="00DF37DD">
              <w:t>‘YES’</w:t>
            </w:r>
            <w:r>
              <w:t>, go to compliance section</w:t>
            </w:r>
          </w:p>
        </w:tc>
        <w:tc>
          <w:tcPr>
            <w:tcW w:w="6192" w:type="dxa"/>
            <w:gridSpan w:val="9"/>
            <w:tcBorders>
              <w:top w:val="single" w:sz="4" w:space="0" w:color="auto"/>
              <w:bottom w:val="single" w:sz="4" w:space="0" w:color="auto"/>
            </w:tcBorders>
            <w:noWrap/>
            <w:tcMar>
              <w:top w:w="108" w:type="dxa"/>
              <w:bottom w:w="108" w:type="dxa"/>
            </w:tcMar>
          </w:tcPr>
          <w:p w14:paraId="681D17A9" w14:textId="6D2EFABA" w:rsidR="00B107A6" w:rsidRPr="002C0BEF" w:rsidRDefault="00B107A6" w:rsidP="00DF37DD">
            <w:r>
              <w:t xml:space="preserve">If </w:t>
            </w:r>
            <w:r w:rsidR="00DF37DD">
              <w:t>‘NO’</w:t>
            </w:r>
            <w:r>
              <w:t>, complete below</w:t>
            </w:r>
          </w:p>
        </w:tc>
      </w:tr>
      <w:tr w:rsidR="00F642B2" w:rsidRPr="007A5EFD" w14:paraId="7C278CD8" w14:textId="77777777" w:rsidTr="00F642B2">
        <w:trPr>
          <w:trHeight w:val="250"/>
        </w:trPr>
        <w:tc>
          <w:tcPr>
            <w:tcW w:w="1746" w:type="dxa"/>
            <w:gridSpan w:val="5"/>
            <w:tcBorders>
              <w:top w:val="single" w:sz="4" w:space="0" w:color="auto"/>
              <w:bottom w:val="single" w:sz="4" w:space="0" w:color="auto"/>
            </w:tcBorders>
            <w:noWrap/>
            <w:tcMar>
              <w:top w:w="108" w:type="dxa"/>
              <w:bottom w:w="108" w:type="dxa"/>
            </w:tcMar>
          </w:tcPr>
          <w:p w14:paraId="7647A768" w14:textId="2961D812" w:rsidR="00F642B2" w:rsidRDefault="00E46A86" w:rsidP="00B107A6">
            <w:pPr>
              <w:rPr>
                <w:rStyle w:val="Questionlabel"/>
              </w:rPr>
            </w:pPr>
            <w:r w:rsidRPr="00B107A6">
              <w:rPr>
                <w:rStyle w:val="Questionlabel"/>
              </w:rPr>
              <w:t>Licence holder</w:t>
            </w:r>
          </w:p>
        </w:tc>
        <w:tc>
          <w:tcPr>
            <w:tcW w:w="8602" w:type="dxa"/>
            <w:gridSpan w:val="12"/>
            <w:tcBorders>
              <w:top w:val="single" w:sz="4" w:space="0" w:color="auto"/>
              <w:bottom w:val="single" w:sz="4" w:space="0" w:color="auto"/>
            </w:tcBorders>
            <w:noWrap/>
            <w:tcMar>
              <w:top w:w="108" w:type="dxa"/>
              <w:bottom w:w="108" w:type="dxa"/>
            </w:tcMar>
          </w:tcPr>
          <w:p w14:paraId="2733754B" w14:textId="3548EB3F" w:rsidR="00F642B2" w:rsidRPr="00F642B2" w:rsidRDefault="00F642B2" w:rsidP="00F642B2"/>
        </w:tc>
      </w:tr>
      <w:tr w:rsidR="00B107A6" w:rsidRPr="007A5EFD" w14:paraId="2244DBFE" w14:textId="77777777" w:rsidTr="00B107A6">
        <w:trPr>
          <w:trHeight w:val="362"/>
        </w:trPr>
        <w:tc>
          <w:tcPr>
            <w:tcW w:w="754" w:type="dxa"/>
            <w:gridSpan w:val="2"/>
            <w:tcBorders>
              <w:top w:val="single" w:sz="4" w:space="0" w:color="auto"/>
              <w:bottom w:val="single" w:sz="4" w:space="0" w:color="auto"/>
            </w:tcBorders>
            <w:noWrap/>
            <w:tcMar>
              <w:top w:w="108" w:type="dxa"/>
              <w:bottom w:w="108" w:type="dxa"/>
            </w:tcMar>
          </w:tcPr>
          <w:p w14:paraId="28BC0E87" w14:textId="77F65F40" w:rsidR="00B107A6" w:rsidRPr="005067BC" w:rsidRDefault="00B107A6" w:rsidP="00B107A6">
            <w:pPr>
              <w:rPr>
                <w:rStyle w:val="Questionlabel"/>
              </w:rPr>
            </w:pPr>
            <w:r w:rsidRPr="00EA3DB4">
              <w:rPr>
                <w:rStyle w:val="Questionlabel"/>
              </w:rPr>
              <w:t>ABN</w:t>
            </w:r>
          </w:p>
        </w:tc>
        <w:tc>
          <w:tcPr>
            <w:tcW w:w="4536" w:type="dxa"/>
            <w:gridSpan w:val="7"/>
            <w:tcBorders>
              <w:top w:val="single" w:sz="4" w:space="0" w:color="auto"/>
              <w:bottom w:val="single" w:sz="4" w:space="0" w:color="auto"/>
            </w:tcBorders>
          </w:tcPr>
          <w:p w14:paraId="7716549F" w14:textId="77777777" w:rsidR="00B107A6" w:rsidRPr="002C0BEF" w:rsidRDefault="00B107A6" w:rsidP="00B107A6"/>
        </w:tc>
        <w:tc>
          <w:tcPr>
            <w:tcW w:w="709" w:type="dxa"/>
            <w:gridSpan w:val="3"/>
            <w:tcBorders>
              <w:top w:val="single" w:sz="4" w:space="0" w:color="auto"/>
              <w:bottom w:val="single" w:sz="4" w:space="0" w:color="auto"/>
            </w:tcBorders>
          </w:tcPr>
          <w:p w14:paraId="12853FDE" w14:textId="353A1B88" w:rsidR="00B107A6" w:rsidRPr="002C0BEF" w:rsidRDefault="00B107A6" w:rsidP="00B107A6">
            <w:r w:rsidRPr="00EA3DB4">
              <w:rPr>
                <w:rStyle w:val="Questionlabel"/>
              </w:rPr>
              <w:t>ACN</w:t>
            </w:r>
          </w:p>
        </w:tc>
        <w:tc>
          <w:tcPr>
            <w:tcW w:w="4349" w:type="dxa"/>
            <w:gridSpan w:val="5"/>
            <w:tcBorders>
              <w:top w:val="single" w:sz="4" w:space="0" w:color="auto"/>
              <w:bottom w:val="single" w:sz="4" w:space="0" w:color="auto"/>
            </w:tcBorders>
          </w:tcPr>
          <w:p w14:paraId="518624F6" w14:textId="4433CE7C" w:rsidR="00B107A6" w:rsidRPr="002C0BEF" w:rsidRDefault="00B107A6" w:rsidP="00B107A6"/>
        </w:tc>
      </w:tr>
      <w:tr w:rsidR="00B107A6" w:rsidRPr="007A5EFD" w14:paraId="12C3F9BD" w14:textId="77777777" w:rsidTr="00EA3DB4">
        <w:trPr>
          <w:trHeight w:val="362"/>
        </w:trPr>
        <w:tc>
          <w:tcPr>
            <w:tcW w:w="3022" w:type="dxa"/>
            <w:gridSpan w:val="7"/>
            <w:tcBorders>
              <w:top w:val="single" w:sz="4" w:space="0" w:color="auto"/>
              <w:bottom w:val="single" w:sz="4" w:space="0" w:color="auto"/>
            </w:tcBorders>
            <w:noWrap/>
            <w:tcMar>
              <w:top w:w="108" w:type="dxa"/>
              <w:bottom w:w="108" w:type="dxa"/>
            </w:tcMar>
          </w:tcPr>
          <w:p w14:paraId="1FEAC111" w14:textId="071543B2" w:rsidR="00B107A6" w:rsidRPr="005067BC" w:rsidRDefault="00B107A6" w:rsidP="00B107A6">
            <w:pPr>
              <w:rPr>
                <w:rStyle w:val="Questionlabel"/>
              </w:rPr>
            </w:pPr>
            <w:r w:rsidRPr="00EA3DB4">
              <w:rPr>
                <w:rStyle w:val="Questionlabel"/>
              </w:rPr>
              <w:t>Registered business address</w:t>
            </w:r>
          </w:p>
        </w:tc>
        <w:tc>
          <w:tcPr>
            <w:tcW w:w="7326" w:type="dxa"/>
            <w:gridSpan w:val="10"/>
            <w:tcBorders>
              <w:top w:val="single" w:sz="4" w:space="0" w:color="auto"/>
              <w:bottom w:val="single" w:sz="4" w:space="0" w:color="auto"/>
            </w:tcBorders>
          </w:tcPr>
          <w:p w14:paraId="0BFD62CD" w14:textId="77777777" w:rsidR="00B107A6" w:rsidRPr="002C0BEF" w:rsidRDefault="00B107A6" w:rsidP="00B107A6"/>
        </w:tc>
      </w:tr>
      <w:tr w:rsidR="00B107A6" w:rsidRPr="007A5EFD" w14:paraId="49AE4673" w14:textId="77777777" w:rsidTr="00AF2811">
        <w:trPr>
          <w:trHeight w:val="362"/>
        </w:trPr>
        <w:tc>
          <w:tcPr>
            <w:tcW w:w="1746" w:type="dxa"/>
            <w:gridSpan w:val="5"/>
            <w:tcBorders>
              <w:top w:val="single" w:sz="4" w:space="0" w:color="auto"/>
              <w:bottom w:val="single" w:sz="4" w:space="0" w:color="auto"/>
            </w:tcBorders>
            <w:noWrap/>
            <w:tcMar>
              <w:top w:w="108" w:type="dxa"/>
              <w:bottom w:w="108" w:type="dxa"/>
            </w:tcMar>
          </w:tcPr>
          <w:p w14:paraId="66A2EFA7" w14:textId="1F2164D1" w:rsidR="00B107A6" w:rsidRPr="005067BC" w:rsidRDefault="00B107A6" w:rsidP="00B107A6">
            <w:pPr>
              <w:rPr>
                <w:rStyle w:val="Questionlabel"/>
              </w:rPr>
            </w:pPr>
            <w:r w:rsidRPr="00EA3DB4">
              <w:rPr>
                <w:rStyle w:val="Questionlabel"/>
              </w:rPr>
              <w:t>Postal address</w:t>
            </w:r>
          </w:p>
        </w:tc>
        <w:tc>
          <w:tcPr>
            <w:tcW w:w="8602" w:type="dxa"/>
            <w:gridSpan w:val="12"/>
            <w:tcBorders>
              <w:top w:val="single" w:sz="4" w:space="0" w:color="auto"/>
              <w:bottom w:val="single" w:sz="4" w:space="0" w:color="auto"/>
            </w:tcBorders>
          </w:tcPr>
          <w:p w14:paraId="13D0BB4D" w14:textId="77777777" w:rsidR="00B107A6" w:rsidRPr="002C0BEF" w:rsidRDefault="00B107A6" w:rsidP="00B107A6"/>
        </w:tc>
      </w:tr>
      <w:tr w:rsidR="00B107A6" w:rsidRPr="007A5EFD" w14:paraId="6D7C740C" w14:textId="77777777" w:rsidTr="001A77F3">
        <w:trPr>
          <w:trHeight w:val="250"/>
        </w:trPr>
        <w:tc>
          <w:tcPr>
            <w:tcW w:w="10348"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6059BB8A" w14:textId="6C82753E" w:rsidR="00B107A6" w:rsidRPr="00B107A6" w:rsidRDefault="00B107A6" w:rsidP="00410A76">
            <w:pPr>
              <w:rPr>
                <w:rStyle w:val="Questionlabel"/>
              </w:rPr>
            </w:pPr>
            <w:r>
              <w:rPr>
                <w:rStyle w:val="Questionlabel"/>
              </w:rPr>
              <w:t>Contact details – for all correspondence about this licence</w:t>
            </w:r>
            <w:r w:rsidR="00410A76">
              <w:rPr>
                <w:rStyle w:val="Questionlabel"/>
              </w:rPr>
              <w:t>.</w:t>
            </w:r>
          </w:p>
        </w:tc>
      </w:tr>
      <w:tr w:rsidR="00B107A6" w:rsidRPr="007A5EFD" w14:paraId="5D116839" w14:textId="77777777" w:rsidTr="00DF37DD">
        <w:trPr>
          <w:trHeight w:val="362"/>
        </w:trPr>
        <w:tc>
          <w:tcPr>
            <w:tcW w:w="1321" w:type="dxa"/>
            <w:gridSpan w:val="4"/>
            <w:tcBorders>
              <w:top w:val="single" w:sz="4" w:space="0" w:color="auto"/>
              <w:bottom w:val="single" w:sz="4" w:space="0" w:color="auto"/>
            </w:tcBorders>
            <w:noWrap/>
            <w:tcMar>
              <w:top w:w="108" w:type="dxa"/>
              <w:bottom w:w="108" w:type="dxa"/>
            </w:tcMar>
          </w:tcPr>
          <w:p w14:paraId="674976FB" w14:textId="720EB4CF" w:rsidR="00B107A6" w:rsidRPr="00EA3DB4" w:rsidRDefault="00B107A6" w:rsidP="00B107A6">
            <w:pPr>
              <w:rPr>
                <w:rStyle w:val="Questionlabel"/>
              </w:rPr>
            </w:pPr>
            <w:r>
              <w:rPr>
                <w:rStyle w:val="Questionlabel"/>
              </w:rPr>
              <w:t>F</w:t>
            </w:r>
            <w:r w:rsidRPr="00EA3DB4">
              <w:rPr>
                <w:rStyle w:val="Questionlabel"/>
              </w:rPr>
              <w:t>irst name</w:t>
            </w:r>
          </w:p>
        </w:tc>
        <w:tc>
          <w:tcPr>
            <w:tcW w:w="4111" w:type="dxa"/>
            <w:gridSpan w:val="6"/>
            <w:tcBorders>
              <w:top w:val="single" w:sz="4" w:space="0" w:color="auto"/>
              <w:bottom w:val="single" w:sz="4" w:space="0" w:color="auto"/>
            </w:tcBorders>
          </w:tcPr>
          <w:p w14:paraId="291AE439" w14:textId="77777777" w:rsidR="00B107A6" w:rsidRPr="002C0BEF" w:rsidRDefault="00B107A6" w:rsidP="00B107A6"/>
        </w:tc>
        <w:tc>
          <w:tcPr>
            <w:tcW w:w="1276" w:type="dxa"/>
            <w:gridSpan w:val="4"/>
            <w:tcBorders>
              <w:top w:val="single" w:sz="4" w:space="0" w:color="auto"/>
              <w:bottom w:val="single" w:sz="4" w:space="0" w:color="auto"/>
            </w:tcBorders>
          </w:tcPr>
          <w:p w14:paraId="07B22212" w14:textId="34C6D498" w:rsidR="00B107A6" w:rsidRPr="00EA3DB4" w:rsidRDefault="00B107A6" w:rsidP="00B107A6">
            <w:pPr>
              <w:rPr>
                <w:rStyle w:val="Questionlabel"/>
              </w:rPr>
            </w:pPr>
            <w:r>
              <w:rPr>
                <w:rStyle w:val="Questionlabel"/>
              </w:rPr>
              <w:t>L</w:t>
            </w:r>
            <w:r w:rsidRPr="00EA3DB4">
              <w:rPr>
                <w:rStyle w:val="Questionlabel"/>
              </w:rPr>
              <w:t>ast name</w:t>
            </w:r>
          </w:p>
        </w:tc>
        <w:tc>
          <w:tcPr>
            <w:tcW w:w="3640" w:type="dxa"/>
            <w:gridSpan w:val="3"/>
            <w:tcBorders>
              <w:top w:val="single" w:sz="4" w:space="0" w:color="auto"/>
              <w:bottom w:val="single" w:sz="4" w:space="0" w:color="auto"/>
            </w:tcBorders>
          </w:tcPr>
          <w:p w14:paraId="08667133" w14:textId="75E9E59E" w:rsidR="00B107A6" w:rsidRPr="002C0BEF" w:rsidRDefault="00B107A6" w:rsidP="00B107A6"/>
        </w:tc>
      </w:tr>
      <w:tr w:rsidR="00B107A6" w:rsidRPr="007A5EFD" w14:paraId="78173617" w14:textId="77777777" w:rsidTr="00AF2811">
        <w:trPr>
          <w:trHeight w:val="362"/>
        </w:trPr>
        <w:tc>
          <w:tcPr>
            <w:tcW w:w="1746" w:type="dxa"/>
            <w:gridSpan w:val="5"/>
            <w:tcBorders>
              <w:top w:val="single" w:sz="4" w:space="0" w:color="auto"/>
              <w:bottom w:val="single" w:sz="4" w:space="0" w:color="auto"/>
            </w:tcBorders>
            <w:noWrap/>
            <w:tcMar>
              <w:top w:w="108" w:type="dxa"/>
              <w:bottom w:w="108" w:type="dxa"/>
            </w:tcMar>
          </w:tcPr>
          <w:p w14:paraId="11165D7A" w14:textId="69BE54A2" w:rsidR="00B107A6" w:rsidRDefault="00B107A6" w:rsidP="00B107A6">
            <w:pPr>
              <w:rPr>
                <w:rStyle w:val="Questionlabel"/>
              </w:rPr>
            </w:pPr>
            <w:r>
              <w:rPr>
                <w:rStyle w:val="Questionlabel"/>
              </w:rPr>
              <w:t>Position title</w:t>
            </w:r>
          </w:p>
        </w:tc>
        <w:tc>
          <w:tcPr>
            <w:tcW w:w="8602" w:type="dxa"/>
            <w:gridSpan w:val="12"/>
            <w:tcBorders>
              <w:top w:val="single" w:sz="4" w:space="0" w:color="auto"/>
              <w:bottom w:val="single" w:sz="4" w:space="0" w:color="auto"/>
            </w:tcBorders>
          </w:tcPr>
          <w:p w14:paraId="19915930" w14:textId="77777777" w:rsidR="00B107A6" w:rsidRPr="002C0BEF" w:rsidRDefault="00B107A6" w:rsidP="00B107A6"/>
        </w:tc>
      </w:tr>
      <w:tr w:rsidR="00B107A6" w:rsidRPr="007A5EFD" w14:paraId="67FDD988" w14:textId="77777777" w:rsidTr="00AF2811">
        <w:trPr>
          <w:trHeight w:val="362"/>
        </w:trPr>
        <w:tc>
          <w:tcPr>
            <w:tcW w:w="1746" w:type="dxa"/>
            <w:gridSpan w:val="5"/>
            <w:tcBorders>
              <w:top w:val="single" w:sz="4" w:space="0" w:color="auto"/>
              <w:bottom w:val="single" w:sz="4" w:space="0" w:color="auto"/>
            </w:tcBorders>
            <w:noWrap/>
            <w:tcMar>
              <w:top w:w="108" w:type="dxa"/>
              <w:bottom w:w="108" w:type="dxa"/>
            </w:tcMar>
          </w:tcPr>
          <w:p w14:paraId="00CCED68" w14:textId="7511C7A6" w:rsidR="00B107A6" w:rsidRPr="00EA3DB4" w:rsidRDefault="00B107A6" w:rsidP="00B107A6">
            <w:pPr>
              <w:rPr>
                <w:rStyle w:val="Questionlabel"/>
              </w:rPr>
            </w:pPr>
            <w:r>
              <w:rPr>
                <w:rStyle w:val="Questionlabel"/>
              </w:rPr>
              <w:t>B/hours phone</w:t>
            </w:r>
          </w:p>
        </w:tc>
        <w:tc>
          <w:tcPr>
            <w:tcW w:w="3686" w:type="dxa"/>
            <w:gridSpan w:val="5"/>
            <w:tcBorders>
              <w:top w:val="single" w:sz="4" w:space="0" w:color="auto"/>
              <w:bottom w:val="single" w:sz="4" w:space="0" w:color="auto"/>
            </w:tcBorders>
          </w:tcPr>
          <w:p w14:paraId="2E74EE98" w14:textId="77777777" w:rsidR="00B107A6" w:rsidRPr="002C0BEF" w:rsidRDefault="00B107A6" w:rsidP="00B107A6"/>
        </w:tc>
        <w:tc>
          <w:tcPr>
            <w:tcW w:w="992" w:type="dxa"/>
            <w:gridSpan w:val="3"/>
            <w:tcBorders>
              <w:top w:val="single" w:sz="4" w:space="0" w:color="auto"/>
              <w:bottom w:val="single" w:sz="4" w:space="0" w:color="auto"/>
            </w:tcBorders>
          </w:tcPr>
          <w:p w14:paraId="56F20F7D" w14:textId="2F5D50A2" w:rsidR="00B107A6" w:rsidRPr="00EA3DB4" w:rsidRDefault="00B107A6" w:rsidP="00B107A6">
            <w:pPr>
              <w:rPr>
                <w:rStyle w:val="Questionlabel"/>
              </w:rPr>
            </w:pPr>
            <w:r>
              <w:rPr>
                <w:rStyle w:val="Questionlabel"/>
              </w:rPr>
              <w:t>Mobile</w:t>
            </w:r>
          </w:p>
        </w:tc>
        <w:tc>
          <w:tcPr>
            <w:tcW w:w="3924" w:type="dxa"/>
            <w:gridSpan w:val="4"/>
            <w:tcBorders>
              <w:top w:val="single" w:sz="4" w:space="0" w:color="auto"/>
              <w:bottom w:val="single" w:sz="4" w:space="0" w:color="auto"/>
            </w:tcBorders>
          </w:tcPr>
          <w:p w14:paraId="50BC6F12" w14:textId="5677012D" w:rsidR="00B107A6" w:rsidRPr="002C0BEF" w:rsidRDefault="00B107A6" w:rsidP="00B107A6"/>
        </w:tc>
      </w:tr>
      <w:tr w:rsidR="00B107A6" w:rsidRPr="007A5EFD" w14:paraId="664C2F86" w14:textId="77777777" w:rsidTr="00EB0E04">
        <w:trPr>
          <w:trHeight w:val="362"/>
        </w:trPr>
        <w:tc>
          <w:tcPr>
            <w:tcW w:w="1038" w:type="dxa"/>
            <w:gridSpan w:val="3"/>
            <w:tcBorders>
              <w:top w:val="single" w:sz="4" w:space="0" w:color="auto"/>
              <w:bottom w:val="single" w:sz="4" w:space="0" w:color="auto"/>
            </w:tcBorders>
            <w:noWrap/>
            <w:tcMar>
              <w:top w:w="108" w:type="dxa"/>
              <w:bottom w:w="108" w:type="dxa"/>
            </w:tcMar>
          </w:tcPr>
          <w:p w14:paraId="4B97B223" w14:textId="142E57BE" w:rsidR="00B107A6" w:rsidRDefault="00B107A6" w:rsidP="00B107A6">
            <w:pPr>
              <w:rPr>
                <w:rStyle w:val="Questionlabel"/>
              </w:rPr>
            </w:pPr>
            <w:r w:rsidRPr="00EA3DB4">
              <w:rPr>
                <w:rStyle w:val="Questionlabel"/>
              </w:rPr>
              <w:t xml:space="preserve">Email </w:t>
            </w:r>
          </w:p>
        </w:tc>
        <w:tc>
          <w:tcPr>
            <w:tcW w:w="9310" w:type="dxa"/>
            <w:gridSpan w:val="14"/>
            <w:tcBorders>
              <w:top w:val="single" w:sz="4" w:space="0" w:color="auto"/>
              <w:bottom w:val="single" w:sz="4" w:space="0" w:color="auto"/>
            </w:tcBorders>
          </w:tcPr>
          <w:p w14:paraId="68F3A6A0" w14:textId="77777777" w:rsidR="00B107A6" w:rsidRPr="002C0BEF" w:rsidRDefault="00B107A6" w:rsidP="00B107A6"/>
        </w:tc>
      </w:tr>
    </w:tbl>
    <w:p w14:paraId="0F8D3F97" w14:textId="77777777" w:rsidR="00AE53C3" w:rsidRDefault="00AE53C3">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321"/>
        <w:gridCol w:w="425"/>
        <w:gridCol w:w="94"/>
        <w:gridCol w:w="473"/>
        <w:gridCol w:w="1276"/>
        <w:gridCol w:w="284"/>
        <w:gridCol w:w="1385"/>
        <w:gridCol w:w="32"/>
        <w:gridCol w:w="1276"/>
        <w:gridCol w:w="142"/>
        <w:gridCol w:w="302"/>
        <w:gridCol w:w="1682"/>
        <w:gridCol w:w="284"/>
        <w:gridCol w:w="1372"/>
      </w:tblGrid>
      <w:tr w:rsidR="009B506D" w:rsidRPr="007A5EFD" w14:paraId="0247B728" w14:textId="77777777" w:rsidTr="00AE53C3">
        <w:trPr>
          <w:trHeight w:val="250"/>
        </w:trPr>
        <w:tc>
          <w:tcPr>
            <w:tcW w:w="10348"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0CCF283F" w14:textId="6478F649" w:rsidR="009B506D" w:rsidRPr="00B107A6" w:rsidRDefault="009B506D" w:rsidP="009B506D">
            <w:pPr>
              <w:rPr>
                <w:rStyle w:val="Questionlabel"/>
              </w:rPr>
            </w:pPr>
            <w:r>
              <w:rPr>
                <w:rStyle w:val="Questionlabel"/>
              </w:rPr>
              <w:lastRenderedPageBreak/>
              <w:t>Emergency contact – details for someone who can respond to an incident related to the licence activity 24/7</w:t>
            </w:r>
          </w:p>
        </w:tc>
      </w:tr>
      <w:tr w:rsidR="009B506D" w:rsidRPr="007A5EFD" w14:paraId="344FCF8E" w14:textId="77777777" w:rsidTr="00AE53C3">
        <w:trPr>
          <w:trHeight w:val="362"/>
        </w:trPr>
        <w:tc>
          <w:tcPr>
            <w:tcW w:w="1321" w:type="dxa"/>
            <w:tcBorders>
              <w:top w:val="single" w:sz="4" w:space="0" w:color="auto"/>
              <w:bottom w:val="single" w:sz="4" w:space="0" w:color="auto"/>
            </w:tcBorders>
            <w:noWrap/>
            <w:tcMar>
              <w:top w:w="108" w:type="dxa"/>
              <w:bottom w:w="108" w:type="dxa"/>
            </w:tcMar>
          </w:tcPr>
          <w:p w14:paraId="6DCC019B" w14:textId="77777777" w:rsidR="009B506D" w:rsidRPr="00EA3DB4" w:rsidRDefault="009B506D" w:rsidP="001A77F3">
            <w:pPr>
              <w:rPr>
                <w:rStyle w:val="Questionlabel"/>
              </w:rPr>
            </w:pPr>
            <w:r>
              <w:rPr>
                <w:rStyle w:val="Questionlabel"/>
              </w:rPr>
              <w:t>F</w:t>
            </w:r>
            <w:r w:rsidRPr="00EA3DB4">
              <w:rPr>
                <w:rStyle w:val="Questionlabel"/>
              </w:rPr>
              <w:t>irst name</w:t>
            </w:r>
          </w:p>
        </w:tc>
        <w:tc>
          <w:tcPr>
            <w:tcW w:w="3969" w:type="dxa"/>
            <w:gridSpan w:val="7"/>
            <w:tcBorders>
              <w:top w:val="single" w:sz="4" w:space="0" w:color="auto"/>
              <w:bottom w:val="single" w:sz="4" w:space="0" w:color="auto"/>
            </w:tcBorders>
          </w:tcPr>
          <w:p w14:paraId="46667C50" w14:textId="77777777" w:rsidR="009B506D" w:rsidRPr="002C0BEF" w:rsidRDefault="009B506D" w:rsidP="001A77F3"/>
        </w:tc>
        <w:tc>
          <w:tcPr>
            <w:tcW w:w="1418" w:type="dxa"/>
            <w:gridSpan w:val="2"/>
            <w:tcBorders>
              <w:top w:val="single" w:sz="4" w:space="0" w:color="auto"/>
              <w:bottom w:val="single" w:sz="4" w:space="0" w:color="auto"/>
            </w:tcBorders>
          </w:tcPr>
          <w:p w14:paraId="64BBDD34" w14:textId="77777777" w:rsidR="009B506D" w:rsidRPr="00EA3DB4" w:rsidRDefault="009B506D" w:rsidP="001A77F3">
            <w:pPr>
              <w:rPr>
                <w:rStyle w:val="Questionlabel"/>
              </w:rPr>
            </w:pPr>
            <w:r>
              <w:rPr>
                <w:rStyle w:val="Questionlabel"/>
              </w:rPr>
              <w:t>L</w:t>
            </w:r>
            <w:r w:rsidRPr="00EA3DB4">
              <w:rPr>
                <w:rStyle w:val="Questionlabel"/>
              </w:rPr>
              <w:t>ast name</w:t>
            </w:r>
          </w:p>
        </w:tc>
        <w:tc>
          <w:tcPr>
            <w:tcW w:w="3640" w:type="dxa"/>
            <w:gridSpan w:val="4"/>
            <w:tcBorders>
              <w:top w:val="single" w:sz="4" w:space="0" w:color="auto"/>
              <w:bottom w:val="single" w:sz="4" w:space="0" w:color="auto"/>
            </w:tcBorders>
          </w:tcPr>
          <w:p w14:paraId="1622136C" w14:textId="77777777" w:rsidR="009B506D" w:rsidRPr="002C0BEF" w:rsidRDefault="009B506D" w:rsidP="001A77F3"/>
        </w:tc>
      </w:tr>
      <w:tr w:rsidR="009B506D" w:rsidRPr="007A5EFD" w14:paraId="26A4DDEC" w14:textId="77777777" w:rsidTr="00AE53C3">
        <w:trPr>
          <w:trHeight w:val="362"/>
        </w:trPr>
        <w:tc>
          <w:tcPr>
            <w:tcW w:w="2313" w:type="dxa"/>
            <w:gridSpan w:val="4"/>
            <w:tcBorders>
              <w:top w:val="single" w:sz="4" w:space="0" w:color="auto"/>
              <w:bottom w:val="single" w:sz="4" w:space="0" w:color="auto"/>
            </w:tcBorders>
            <w:noWrap/>
            <w:tcMar>
              <w:top w:w="108" w:type="dxa"/>
              <w:bottom w:w="108" w:type="dxa"/>
            </w:tcMar>
          </w:tcPr>
          <w:p w14:paraId="45024C63" w14:textId="677FD34B" w:rsidR="009B506D" w:rsidRDefault="009B506D" w:rsidP="009B506D">
            <w:pPr>
              <w:rPr>
                <w:rStyle w:val="Questionlabel"/>
              </w:rPr>
            </w:pPr>
            <w:r>
              <w:rPr>
                <w:rStyle w:val="Questionlabel"/>
              </w:rPr>
              <w:t>Position description</w:t>
            </w:r>
          </w:p>
        </w:tc>
        <w:tc>
          <w:tcPr>
            <w:tcW w:w="8035" w:type="dxa"/>
            <w:gridSpan w:val="10"/>
            <w:tcBorders>
              <w:top w:val="single" w:sz="4" w:space="0" w:color="auto"/>
              <w:bottom w:val="single" w:sz="4" w:space="0" w:color="auto"/>
            </w:tcBorders>
          </w:tcPr>
          <w:p w14:paraId="04395600" w14:textId="77777777" w:rsidR="009B506D" w:rsidRPr="002C0BEF" w:rsidRDefault="009B506D" w:rsidP="001A77F3"/>
        </w:tc>
      </w:tr>
      <w:tr w:rsidR="009B506D" w:rsidRPr="007A5EFD" w14:paraId="687C6268" w14:textId="77777777" w:rsidTr="00AE53C3">
        <w:trPr>
          <w:trHeight w:val="362"/>
        </w:trPr>
        <w:tc>
          <w:tcPr>
            <w:tcW w:w="1746" w:type="dxa"/>
            <w:gridSpan w:val="2"/>
            <w:tcBorders>
              <w:top w:val="single" w:sz="4" w:space="0" w:color="auto"/>
              <w:bottom w:val="single" w:sz="4" w:space="0" w:color="auto"/>
            </w:tcBorders>
            <w:noWrap/>
            <w:tcMar>
              <w:top w:w="108" w:type="dxa"/>
              <w:bottom w:w="108" w:type="dxa"/>
            </w:tcMar>
          </w:tcPr>
          <w:p w14:paraId="0760DE17" w14:textId="7C592681" w:rsidR="009B506D" w:rsidRPr="009B506D" w:rsidRDefault="009B506D" w:rsidP="00B107A6">
            <w:pPr>
              <w:rPr>
                <w:rStyle w:val="Questionlabel"/>
              </w:rPr>
            </w:pPr>
            <w:r w:rsidRPr="009B506D">
              <w:rPr>
                <w:rStyle w:val="Questionlabel"/>
              </w:rPr>
              <w:t>Phone number</w:t>
            </w:r>
          </w:p>
        </w:tc>
        <w:tc>
          <w:tcPr>
            <w:tcW w:w="8602" w:type="dxa"/>
            <w:gridSpan w:val="12"/>
            <w:tcBorders>
              <w:top w:val="single" w:sz="4" w:space="0" w:color="auto"/>
              <w:bottom w:val="single" w:sz="4" w:space="0" w:color="auto"/>
            </w:tcBorders>
          </w:tcPr>
          <w:p w14:paraId="281C808D" w14:textId="5124AF2B" w:rsidR="009B506D" w:rsidRPr="002C0BEF" w:rsidRDefault="009B506D" w:rsidP="00B107A6"/>
        </w:tc>
      </w:tr>
      <w:tr w:rsidR="00AF2811" w:rsidRPr="007A5EFD" w14:paraId="65704321" w14:textId="77777777" w:rsidTr="00AE53C3">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A4FC4F" w14:textId="39D0FCC2" w:rsidR="00AF2811" w:rsidRPr="007A5EFD" w:rsidRDefault="00AF2811" w:rsidP="00A44748">
            <w:pPr>
              <w:rPr>
                <w:rStyle w:val="Questionlabel"/>
              </w:rPr>
            </w:pPr>
            <w:r>
              <w:rPr>
                <w:rStyle w:val="Questionlabel"/>
                <w:color w:val="FFFFFF" w:themeColor="background1"/>
              </w:rPr>
              <w:t xml:space="preserve">Compliance </w:t>
            </w:r>
            <w:r w:rsidR="00EB7C25" w:rsidRPr="001827F3">
              <w:rPr>
                <w:rStyle w:val="Requiredfieldmark"/>
              </w:rPr>
              <w:t>*</w:t>
            </w:r>
          </w:p>
        </w:tc>
      </w:tr>
      <w:tr w:rsidR="00AF2811" w:rsidRPr="007A5EFD" w14:paraId="4ABEB818" w14:textId="77777777" w:rsidTr="00AE53C3">
        <w:trPr>
          <w:trHeight w:val="362"/>
        </w:trPr>
        <w:tc>
          <w:tcPr>
            <w:tcW w:w="8976" w:type="dxa"/>
            <w:gridSpan w:val="13"/>
            <w:tcBorders>
              <w:top w:val="single" w:sz="4" w:space="0" w:color="auto"/>
              <w:bottom w:val="single" w:sz="4" w:space="0" w:color="auto"/>
            </w:tcBorders>
            <w:noWrap/>
            <w:tcMar>
              <w:top w:w="108" w:type="dxa"/>
              <w:bottom w:w="108" w:type="dxa"/>
            </w:tcMar>
          </w:tcPr>
          <w:p w14:paraId="2CA7D79F" w14:textId="0F94AEDD" w:rsidR="00AF2811" w:rsidRPr="009B506D" w:rsidRDefault="00AF2811" w:rsidP="00B107A6">
            <w:pPr>
              <w:rPr>
                <w:rStyle w:val="Questionlabel"/>
              </w:rPr>
            </w:pPr>
            <w:r w:rsidRPr="00AF2811">
              <w:rPr>
                <w:rStyle w:val="Questionlabel"/>
              </w:rPr>
              <w:t>Were all conditions of the licence/approval complied with during the reporting period?</w:t>
            </w:r>
          </w:p>
        </w:tc>
        <w:tc>
          <w:tcPr>
            <w:tcW w:w="1372" w:type="dxa"/>
            <w:tcBorders>
              <w:top w:val="single" w:sz="4" w:space="0" w:color="auto"/>
              <w:bottom w:val="single" w:sz="4" w:space="0" w:color="auto"/>
            </w:tcBorders>
          </w:tcPr>
          <w:p w14:paraId="3E07C288" w14:textId="0EB08C86" w:rsidR="00AF2811" w:rsidRPr="002C0BEF" w:rsidRDefault="00AD186B" w:rsidP="00AF2811">
            <w:r>
              <w:t xml:space="preserve"> </w:t>
            </w:r>
            <w:r w:rsidR="00AF2811">
              <w:t>Y</w:t>
            </w:r>
            <w:r>
              <w:t xml:space="preserve">  </w:t>
            </w:r>
            <w:r w:rsidR="00AF2811">
              <w:t>/</w:t>
            </w:r>
            <w:r>
              <w:t xml:space="preserve">  </w:t>
            </w:r>
            <w:r w:rsidR="00AF2811">
              <w:t>N</w:t>
            </w:r>
          </w:p>
        </w:tc>
      </w:tr>
      <w:tr w:rsidR="00AF2811" w:rsidRPr="007A5EFD" w14:paraId="4FC71E94" w14:textId="77777777" w:rsidTr="00AE53C3">
        <w:trPr>
          <w:trHeight w:val="362"/>
        </w:trPr>
        <w:tc>
          <w:tcPr>
            <w:tcW w:w="3873" w:type="dxa"/>
            <w:gridSpan w:val="6"/>
            <w:tcBorders>
              <w:top w:val="single" w:sz="4" w:space="0" w:color="auto"/>
              <w:bottom w:val="single" w:sz="4" w:space="0" w:color="auto"/>
            </w:tcBorders>
            <w:noWrap/>
            <w:tcMar>
              <w:top w:w="108" w:type="dxa"/>
              <w:bottom w:w="108" w:type="dxa"/>
            </w:tcMar>
          </w:tcPr>
          <w:p w14:paraId="178DFA10" w14:textId="347F09C7" w:rsidR="00AF2811" w:rsidRPr="002C0BEF" w:rsidRDefault="00AF2811" w:rsidP="00DF37DD">
            <w:r>
              <w:t xml:space="preserve">If </w:t>
            </w:r>
            <w:r w:rsidR="00DF37DD">
              <w:t>‘YES’</w:t>
            </w:r>
            <w:r>
              <w:t xml:space="preserve">, go to </w:t>
            </w:r>
            <w:r w:rsidR="00DF37DD">
              <w:t>declaration</w:t>
            </w:r>
          </w:p>
        </w:tc>
        <w:tc>
          <w:tcPr>
            <w:tcW w:w="6475" w:type="dxa"/>
            <w:gridSpan w:val="8"/>
            <w:tcBorders>
              <w:top w:val="single" w:sz="4" w:space="0" w:color="auto"/>
              <w:bottom w:val="single" w:sz="4" w:space="0" w:color="auto"/>
            </w:tcBorders>
          </w:tcPr>
          <w:p w14:paraId="5DD8587A" w14:textId="57866238" w:rsidR="00AF2811" w:rsidRPr="002C0BEF" w:rsidRDefault="00AF2811" w:rsidP="00DF37DD">
            <w:r>
              <w:t xml:space="preserve">If </w:t>
            </w:r>
            <w:r w:rsidR="00DF37DD">
              <w:t>‘NO’</w:t>
            </w:r>
            <w:r>
              <w:t>, complete details below. Add more rows as needed.</w:t>
            </w:r>
          </w:p>
        </w:tc>
      </w:tr>
      <w:tr w:rsidR="00AF2811" w:rsidRPr="007A5EFD" w14:paraId="0BF01AC5" w14:textId="77777777" w:rsidTr="00AE53C3">
        <w:trPr>
          <w:trHeight w:val="250"/>
        </w:trPr>
        <w:tc>
          <w:tcPr>
            <w:tcW w:w="10348"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1C08A93C" w14:textId="77777777" w:rsidR="00AF2811" w:rsidRDefault="00AF2811" w:rsidP="00A44748">
            <w:pPr>
              <w:rPr>
                <w:rStyle w:val="Questionlabel"/>
              </w:rPr>
            </w:pPr>
            <w:r>
              <w:rPr>
                <w:rStyle w:val="Questionlabel"/>
              </w:rPr>
              <w:t>Incidents/non-compliances notified to the controller</w:t>
            </w:r>
          </w:p>
          <w:p w14:paraId="3612D7DD" w14:textId="0CD5BD59" w:rsidR="00AF2811" w:rsidRPr="00AF2811" w:rsidRDefault="00AF2811" w:rsidP="00AF2811">
            <w:r>
              <w:t xml:space="preserve">List </w:t>
            </w:r>
            <w:r w:rsidRPr="00AF2811">
              <w:t xml:space="preserve">incidents/non-compliances notified to the </w:t>
            </w:r>
            <w:r>
              <w:t>c</w:t>
            </w:r>
            <w:r w:rsidRPr="00AF2811">
              <w:t>on</w:t>
            </w:r>
            <w:r>
              <w:t>troller in the reporting period</w:t>
            </w:r>
          </w:p>
        </w:tc>
      </w:tr>
      <w:tr w:rsidR="00AF2811" w:rsidRPr="007A5EFD" w14:paraId="76E0216C"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76E02C20" w14:textId="306D6524" w:rsidR="00AF2811" w:rsidRPr="00AF2811" w:rsidRDefault="00AF2811" w:rsidP="00B107A6">
            <w:pPr>
              <w:rPr>
                <w:rStyle w:val="Questionlabel"/>
              </w:rPr>
            </w:pPr>
            <w:r w:rsidRPr="00AF2811">
              <w:rPr>
                <w:rStyle w:val="Questionlabel"/>
              </w:rPr>
              <w:t>Date of incident/non-compliance</w:t>
            </w:r>
          </w:p>
        </w:tc>
        <w:tc>
          <w:tcPr>
            <w:tcW w:w="2977" w:type="dxa"/>
            <w:gridSpan w:val="4"/>
            <w:tcBorders>
              <w:top w:val="single" w:sz="4" w:space="0" w:color="auto"/>
              <w:bottom w:val="single" w:sz="4" w:space="0" w:color="auto"/>
            </w:tcBorders>
          </w:tcPr>
          <w:p w14:paraId="1109C6B5" w14:textId="77777777" w:rsidR="00AF2811" w:rsidRDefault="00AF2811" w:rsidP="00B107A6"/>
        </w:tc>
        <w:tc>
          <w:tcPr>
            <w:tcW w:w="2126" w:type="dxa"/>
            <w:gridSpan w:val="3"/>
            <w:tcBorders>
              <w:top w:val="single" w:sz="4" w:space="0" w:color="auto"/>
              <w:bottom w:val="single" w:sz="4" w:space="0" w:color="auto"/>
            </w:tcBorders>
          </w:tcPr>
          <w:p w14:paraId="3F18C3A1" w14:textId="227B9F60" w:rsidR="00AF2811" w:rsidRPr="006334D9" w:rsidRDefault="00AF2811" w:rsidP="00B107A6">
            <w:pPr>
              <w:rPr>
                <w:rStyle w:val="Questionlabel"/>
              </w:rPr>
            </w:pPr>
            <w:r w:rsidRPr="006334D9">
              <w:rPr>
                <w:rStyle w:val="Questionlabel"/>
              </w:rPr>
              <w:t>Condition number</w:t>
            </w:r>
          </w:p>
        </w:tc>
        <w:tc>
          <w:tcPr>
            <w:tcW w:w="1656" w:type="dxa"/>
            <w:gridSpan w:val="2"/>
            <w:tcBorders>
              <w:top w:val="single" w:sz="4" w:space="0" w:color="auto"/>
              <w:bottom w:val="single" w:sz="4" w:space="0" w:color="auto"/>
            </w:tcBorders>
          </w:tcPr>
          <w:p w14:paraId="09CC1F79" w14:textId="09B81A93" w:rsidR="00AF2811" w:rsidRDefault="00AF2811" w:rsidP="00B107A6"/>
        </w:tc>
      </w:tr>
      <w:tr w:rsidR="00AF2811" w:rsidRPr="007A5EFD" w14:paraId="61948B05"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4968E905" w14:textId="77777777" w:rsidR="00AF2811" w:rsidRPr="006334D9" w:rsidRDefault="00AF2811" w:rsidP="00B107A6">
            <w:pPr>
              <w:rPr>
                <w:rStyle w:val="Questionlabel"/>
              </w:rPr>
            </w:pPr>
            <w:r w:rsidRPr="006334D9">
              <w:rPr>
                <w:rStyle w:val="Questionlabel"/>
              </w:rPr>
              <w:t>Date and method of notification</w:t>
            </w:r>
          </w:p>
        </w:tc>
        <w:tc>
          <w:tcPr>
            <w:tcW w:w="6759" w:type="dxa"/>
            <w:gridSpan w:val="9"/>
            <w:tcBorders>
              <w:top w:val="single" w:sz="4" w:space="0" w:color="auto"/>
              <w:bottom w:val="single" w:sz="4" w:space="0" w:color="auto"/>
            </w:tcBorders>
          </w:tcPr>
          <w:p w14:paraId="6BACDC83" w14:textId="67307798" w:rsidR="00AF2811" w:rsidRDefault="00AF2811" w:rsidP="00B107A6"/>
        </w:tc>
      </w:tr>
      <w:tr w:rsidR="00AF2811" w:rsidRPr="007A5EFD" w14:paraId="7D953B8E"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1F4B5CD6" w14:textId="77777777" w:rsidR="00AF2811" w:rsidRPr="005A2005" w:rsidRDefault="00AF2811"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29352EE6" w14:textId="77777777" w:rsidR="00AF2811" w:rsidRDefault="00AF2811" w:rsidP="00A44748"/>
        </w:tc>
        <w:tc>
          <w:tcPr>
            <w:tcW w:w="2126" w:type="dxa"/>
            <w:gridSpan w:val="3"/>
            <w:tcBorders>
              <w:top w:val="single" w:sz="4" w:space="0" w:color="auto"/>
              <w:bottom w:val="single" w:sz="4" w:space="0" w:color="auto"/>
            </w:tcBorders>
          </w:tcPr>
          <w:p w14:paraId="7854E706" w14:textId="77777777" w:rsidR="00AF2811" w:rsidRPr="005A2005" w:rsidRDefault="00AF2811"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6C2FB73B" w14:textId="77777777" w:rsidR="00AF2811" w:rsidRDefault="00AF2811" w:rsidP="00A44748"/>
        </w:tc>
      </w:tr>
      <w:tr w:rsidR="00AF2811" w:rsidRPr="007A5EFD" w14:paraId="2978FC18"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611AB0CB" w14:textId="77777777" w:rsidR="00AF2811" w:rsidRPr="005A2005" w:rsidRDefault="00AF2811" w:rsidP="00A44748">
            <w:pPr>
              <w:rPr>
                <w:rStyle w:val="Questionlabel"/>
              </w:rPr>
            </w:pPr>
            <w:r w:rsidRPr="005A2005">
              <w:rPr>
                <w:rStyle w:val="Questionlabel"/>
              </w:rPr>
              <w:t>Date and method of notification</w:t>
            </w:r>
          </w:p>
        </w:tc>
        <w:tc>
          <w:tcPr>
            <w:tcW w:w="6759" w:type="dxa"/>
            <w:gridSpan w:val="9"/>
            <w:tcBorders>
              <w:top w:val="single" w:sz="4" w:space="0" w:color="auto"/>
              <w:bottom w:val="single" w:sz="4" w:space="0" w:color="auto"/>
            </w:tcBorders>
          </w:tcPr>
          <w:p w14:paraId="57FD3F79" w14:textId="77777777" w:rsidR="00AF2811" w:rsidRDefault="00AF2811" w:rsidP="00A44748"/>
        </w:tc>
      </w:tr>
      <w:tr w:rsidR="00AF2811" w:rsidRPr="007A5EFD" w14:paraId="1F95E0EA"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0FBB012C" w14:textId="77777777" w:rsidR="00AF2811" w:rsidRPr="005A2005" w:rsidRDefault="00AF2811"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1428BE44" w14:textId="77777777" w:rsidR="00AF2811" w:rsidRDefault="00AF2811" w:rsidP="00A44748"/>
        </w:tc>
        <w:tc>
          <w:tcPr>
            <w:tcW w:w="2126" w:type="dxa"/>
            <w:gridSpan w:val="3"/>
            <w:tcBorders>
              <w:top w:val="single" w:sz="4" w:space="0" w:color="auto"/>
              <w:bottom w:val="single" w:sz="4" w:space="0" w:color="auto"/>
            </w:tcBorders>
          </w:tcPr>
          <w:p w14:paraId="7A1802E7" w14:textId="77777777" w:rsidR="00AF2811" w:rsidRPr="005A2005" w:rsidRDefault="00AF2811"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06344DB6" w14:textId="77777777" w:rsidR="00AF2811" w:rsidRDefault="00AF2811" w:rsidP="00A44748"/>
        </w:tc>
      </w:tr>
      <w:tr w:rsidR="00AF2811" w:rsidRPr="007A5EFD" w14:paraId="228FC8B8"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53E22169" w14:textId="77777777" w:rsidR="00AF2811" w:rsidRPr="005A2005" w:rsidRDefault="00AF2811" w:rsidP="00A44748">
            <w:pPr>
              <w:rPr>
                <w:rStyle w:val="Questionlabel"/>
              </w:rPr>
            </w:pPr>
            <w:r w:rsidRPr="005A2005">
              <w:rPr>
                <w:rStyle w:val="Questionlabel"/>
              </w:rPr>
              <w:t>Date and method of notification</w:t>
            </w:r>
          </w:p>
        </w:tc>
        <w:tc>
          <w:tcPr>
            <w:tcW w:w="6759" w:type="dxa"/>
            <w:gridSpan w:val="9"/>
            <w:tcBorders>
              <w:top w:val="single" w:sz="4" w:space="0" w:color="auto"/>
              <w:bottom w:val="single" w:sz="4" w:space="0" w:color="auto"/>
            </w:tcBorders>
          </w:tcPr>
          <w:p w14:paraId="2528A006" w14:textId="77777777" w:rsidR="00AF2811" w:rsidRDefault="00AF2811" w:rsidP="00A44748"/>
        </w:tc>
      </w:tr>
      <w:tr w:rsidR="00AF2811" w:rsidRPr="007A5EFD" w14:paraId="5641A22D"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05100B7C" w14:textId="77777777" w:rsidR="00AF2811" w:rsidRPr="005A2005" w:rsidRDefault="00AF2811"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53953623" w14:textId="77777777" w:rsidR="00AF2811" w:rsidRDefault="00AF2811" w:rsidP="00A44748"/>
        </w:tc>
        <w:tc>
          <w:tcPr>
            <w:tcW w:w="2126" w:type="dxa"/>
            <w:gridSpan w:val="3"/>
            <w:tcBorders>
              <w:top w:val="single" w:sz="4" w:space="0" w:color="auto"/>
              <w:bottom w:val="single" w:sz="4" w:space="0" w:color="auto"/>
            </w:tcBorders>
          </w:tcPr>
          <w:p w14:paraId="1E4ACF5C" w14:textId="77777777" w:rsidR="00AF2811" w:rsidRPr="005A2005" w:rsidRDefault="00AF2811"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3701AC74" w14:textId="77777777" w:rsidR="00AF2811" w:rsidRDefault="00AF2811" w:rsidP="00A44748"/>
        </w:tc>
      </w:tr>
      <w:tr w:rsidR="00AF2811" w:rsidRPr="007A5EFD" w14:paraId="0553C080"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2EF76F7E" w14:textId="77777777" w:rsidR="00AF2811" w:rsidRPr="005A2005" w:rsidRDefault="00AF2811" w:rsidP="00A44748">
            <w:pPr>
              <w:rPr>
                <w:rStyle w:val="Questionlabel"/>
              </w:rPr>
            </w:pPr>
            <w:r w:rsidRPr="005A2005">
              <w:rPr>
                <w:rStyle w:val="Questionlabel"/>
              </w:rPr>
              <w:t>Date and method of notification</w:t>
            </w:r>
          </w:p>
        </w:tc>
        <w:tc>
          <w:tcPr>
            <w:tcW w:w="6759" w:type="dxa"/>
            <w:gridSpan w:val="9"/>
            <w:tcBorders>
              <w:top w:val="single" w:sz="4" w:space="0" w:color="auto"/>
              <w:bottom w:val="single" w:sz="4" w:space="0" w:color="auto"/>
            </w:tcBorders>
          </w:tcPr>
          <w:p w14:paraId="657CF1C3" w14:textId="77777777" w:rsidR="00AF2811" w:rsidRDefault="00AF2811" w:rsidP="00A44748"/>
        </w:tc>
      </w:tr>
      <w:tr w:rsidR="005A2005" w:rsidRPr="007A5EFD" w14:paraId="17A267C9" w14:textId="77777777" w:rsidTr="00AE53C3">
        <w:trPr>
          <w:trHeight w:val="250"/>
        </w:trPr>
        <w:tc>
          <w:tcPr>
            <w:tcW w:w="10348"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6CB7DA43" w14:textId="06EDC364" w:rsidR="005A2005" w:rsidRDefault="005A2005" w:rsidP="00A44748">
            <w:pPr>
              <w:rPr>
                <w:rStyle w:val="Questionlabel"/>
              </w:rPr>
            </w:pPr>
            <w:r>
              <w:rPr>
                <w:rStyle w:val="Questionlabel"/>
              </w:rPr>
              <w:t>Other incidents</w:t>
            </w:r>
            <w:r w:rsidR="00FE4D45">
              <w:rPr>
                <w:rStyle w:val="Questionlabel"/>
              </w:rPr>
              <w:t>/non-compliance</w:t>
            </w:r>
          </w:p>
          <w:p w14:paraId="643D1D85" w14:textId="59DECE60" w:rsidR="005A2005" w:rsidRPr="00AF2811" w:rsidRDefault="005A2005" w:rsidP="005A2005">
            <w:r w:rsidRPr="005A2005">
              <w:t xml:space="preserve">List incidents/non-compliances not reported to the </w:t>
            </w:r>
            <w:r>
              <w:t>c</w:t>
            </w:r>
            <w:r w:rsidRPr="005A2005">
              <w:t>ontroller in the reporting period</w:t>
            </w:r>
            <w:r>
              <w:t>. A</w:t>
            </w:r>
            <w:r w:rsidRPr="005A2005">
              <w:t>ttach a document with any details required to be reported as set out in the waste discharge licence conditions.</w:t>
            </w:r>
          </w:p>
        </w:tc>
      </w:tr>
      <w:tr w:rsidR="00AF2811" w:rsidRPr="007A5EFD" w14:paraId="2EB35C88"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55805409" w14:textId="77777777" w:rsidR="00AF2811" w:rsidRPr="005A2005" w:rsidRDefault="00AF2811" w:rsidP="00A44748">
            <w:pPr>
              <w:rPr>
                <w:rStyle w:val="Questionlabel"/>
              </w:rPr>
            </w:pPr>
            <w:r w:rsidRPr="005A2005">
              <w:rPr>
                <w:rStyle w:val="Questionlabel"/>
              </w:rPr>
              <w:lastRenderedPageBreak/>
              <w:t>Date of incident/non-compliance</w:t>
            </w:r>
          </w:p>
        </w:tc>
        <w:tc>
          <w:tcPr>
            <w:tcW w:w="2977" w:type="dxa"/>
            <w:gridSpan w:val="4"/>
            <w:tcBorders>
              <w:top w:val="single" w:sz="4" w:space="0" w:color="auto"/>
              <w:bottom w:val="single" w:sz="4" w:space="0" w:color="auto"/>
            </w:tcBorders>
          </w:tcPr>
          <w:p w14:paraId="3724BC0E" w14:textId="77777777" w:rsidR="00AF2811" w:rsidRDefault="00AF2811" w:rsidP="00A44748"/>
        </w:tc>
        <w:tc>
          <w:tcPr>
            <w:tcW w:w="2126" w:type="dxa"/>
            <w:gridSpan w:val="3"/>
            <w:tcBorders>
              <w:top w:val="single" w:sz="4" w:space="0" w:color="auto"/>
              <w:bottom w:val="single" w:sz="4" w:space="0" w:color="auto"/>
            </w:tcBorders>
          </w:tcPr>
          <w:p w14:paraId="174F3650" w14:textId="77777777" w:rsidR="00AF2811" w:rsidRPr="005A2005" w:rsidRDefault="00AF2811"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54E34AA4" w14:textId="77777777" w:rsidR="00AF2811" w:rsidRDefault="00AF2811" w:rsidP="00A44748"/>
        </w:tc>
      </w:tr>
      <w:tr w:rsidR="00AF2811" w:rsidRPr="007A5EFD" w14:paraId="1015342D"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31F196E9" w14:textId="40588C7B" w:rsidR="00AF2811" w:rsidRPr="005A2005" w:rsidRDefault="005A2005" w:rsidP="00A44748">
            <w:pPr>
              <w:rPr>
                <w:rStyle w:val="Questionlabel"/>
              </w:rPr>
            </w:pPr>
            <w:r>
              <w:rPr>
                <w:rStyle w:val="Questionlabel"/>
              </w:rPr>
              <w:t>Details</w:t>
            </w:r>
          </w:p>
        </w:tc>
        <w:tc>
          <w:tcPr>
            <w:tcW w:w="6759" w:type="dxa"/>
            <w:gridSpan w:val="9"/>
            <w:tcBorders>
              <w:top w:val="single" w:sz="4" w:space="0" w:color="auto"/>
              <w:bottom w:val="single" w:sz="4" w:space="0" w:color="auto"/>
            </w:tcBorders>
          </w:tcPr>
          <w:p w14:paraId="1C3749C1" w14:textId="77777777" w:rsidR="00AF2811" w:rsidRDefault="00AF2811" w:rsidP="00A44748"/>
        </w:tc>
      </w:tr>
      <w:tr w:rsidR="005A2005" w:rsidRPr="007A5EFD" w14:paraId="0C99C261"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62E84202" w14:textId="77777777" w:rsidR="005A2005" w:rsidRPr="005A2005" w:rsidRDefault="005A2005"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03393A0C" w14:textId="77777777" w:rsidR="005A2005" w:rsidRDefault="005A2005" w:rsidP="00A44748"/>
        </w:tc>
        <w:tc>
          <w:tcPr>
            <w:tcW w:w="2126" w:type="dxa"/>
            <w:gridSpan w:val="3"/>
            <w:tcBorders>
              <w:top w:val="single" w:sz="4" w:space="0" w:color="auto"/>
              <w:bottom w:val="single" w:sz="4" w:space="0" w:color="auto"/>
            </w:tcBorders>
          </w:tcPr>
          <w:p w14:paraId="45748060" w14:textId="77777777" w:rsidR="005A2005" w:rsidRPr="005A2005" w:rsidRDefault="005A2005"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216DCE8D" w14:textId="77777777" w:rsidR="005A2005" w:rsidRDefault="005A2005" w:rsidP="00A44748"/>
        </w:tc>
      </w:tr>
      <w:tr w:rsidR="005A2005" w:rsidRPr="007A5EFD" w14:paraId="4A45692C"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01C2BDD6" w14:textId="46FF5C11" w:rsidR="005A2005" w:rsidRPr="005A2005" w:rsidRDefault="005A2005" w:rsidP="00A44748">
            <w:pPr>
              <w:rPr>
                <w:rStyle w:val="Questionlabel"/>
              </w:rPr>
            </w:pPr>
            <w:r>
              <w:rPr>
                <w:rStyle w:val="Questionlabel"/>
              </w:rPr>
              <w:t>Details</w:t>
            </w:r>
          </w:p>
        </w:tc>
        <w:tc>
          <w:tcPr>
            <w:tcW w:w="6759" w:type="dxa"/>
            <w:gridSpan w:val="9"/>
            <w:tcBorders>
              <w:top w:val="single" w:sz="4" w:space="0" w:color="auto"/>
              <w:bottom w:val="single" w:sz="4" w:space="0" w:color="auto"/>
            </w:tcBorders>
          </w:tcPr>
          <w:p w14:paraId="26F96FDE" w14:textId="77777777" w:rsidR="005A2005" w:rsidRDefault="005A2005" w:rsidP="00A44748"/>
        </w:tc>
      </w:tr>
      <w:tr w:rsidR="005A2005" w:rsidRPr="007A5EFD" w14:paraId="155E97B3"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1F73F6D8" w14:textId="77777777" w:rsidR="005A2005" w:rsidRPr="005A2005" w:rsidRDefault="005A2005"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3ED17484" w14:textId="77777777" w:rsidR="005A2005" w:rsidRDefault="005A2005" w:rsidP="00A44748"/>
        </w:tc>
        <w:tc>
          <w:tcPr>
            <w:tcW w:w="2126" w:type="dxa"/>
            <w:gridSpan w:val="3"/>
            <w:tcBorders>
              <w:top w:val="single" w:sz="4" w:space="0" w:color="auto"/>
              <w:bottom w:val="single" w:sz="4" w:space="0" w:color="auto"/>
            </w:tcBorders>
          </w:tcPr>
          <w:p w14:paraId="046FC0B3" w14:textId="77777777" w:rsidR="005A2005" w:rsidRPr="005A2005" w:rsidRDefault="005A2005"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4E405736" w14:textId="77777777" w:rsidR="005A2005" w:rsidRDefault="005A2005" w:rsidP="00A44748"/>
        </w:tc>
      </w:tr>
      <w:tr w:rsidR="005A2005" w:rsidRPr="007A5EFD" w14:paraId="4DE7604D"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68EE62C6" w14:textId="75359912" w:rsidR="005A2005" w:rsidRPr="005A2005" w:rsidRDefault="005A2005" w:rsidP="00A44748">
            <w:pPr>
              <w:rPr>
                <w:rStyle w:val="Questionlabel"/>
              </w:rPr>
            </w:pPr>
            <w:r>
              <w:rPr>
                <w:rStyle w:val="Questionlabel"/>
              </w:rPr>
              <w:t>Details</w:t>
            </w:r>
          </w:p>
        </w:tc>
        <w:tc>
          <w:tcPr>
            <w:tcW w:w="6759" w:type="dxa"/>
            <w:gridSpan w:val="9"/>
            <w:tcBorders>
              <w:top w:val="single" w:sz="4" w:space="0" w:color="auto"/>
              <w:bottom w:val="single" w:sz="4" w:space="0" w:color="auto"/>
            </w:tcBorders>
          </w:tcPr>
          <w:p w14:paraId="1C504157" w14:textId="77777777" w:rsidR="005A2005" w:rsidRDefault="005A2005" w:rsidP="00A44748"/>
        </w:tc>
      </w:tr>
      <w:tr w:rsidR="00EE0FBC" w:rsidRPr="007A5EFD" w14:paraId="1BC8EB7C" w14:textId="77777777" w:rsidTr="00AE53C3">
        <w:trPr>
          <w:trHeight w:val="362"/>
        </w:trPr>
        <w:tc>
          <w:tcPr>
            <w:tcW w:w="3589" w:type="dxa"/>
            <w:gridSpan w:val="5"/>
            <w:tcBorders>
              <w:top w:val="single" w:sz="4" w:space="0" w:color="auto"/>
              <w:bottom w:val="single" w:sz="4" w:space="0" w:color="auto"/>
            </w:tcBorders>
            <w:noWrap/>
            <w:tcMar>
              <w:top w:w="108" w:type="dxa"/>
              <w:bottom w:w="108" w:type="dxa"/>
            </w:tcMar>
          </w:tcPr>
          <w:p w14:paraId="3C8234EE" w14:textId="77777777" w:rsidR="00EE0FBC" w:rsidRPr="005A2005" w:rsidRDefault="00EE0FBC" w:rsidP="00A44748">
            <w:pPr>
              <w:rPr>
                <w:rStyle w:val="Questionlabel"/>
              </w:rPr>
            </w:pPr>
            <w:r w:rsidRPr="005A2005">
              <w:rPr>
                <w:rStyle w:val="Questionlabel"/>
              </w:rPr>
              <w:t>Date of incident/non-compliance</w:t>
            </w:r>
          </w:p>
        </w:tc>
        <w:tc>
          <w:tcPr>
            <w:tcW w:w="2977" w:type="dxa"/>
            <w:gridSpan w:val="4"/>
            <w:tcBorders>
              <w:top w:val="single" w:sz="4" w:space="0" w:color="auto"/>
              <w:bottom w:val="single" w:sz="4" w:space="0" w:color="auto"/>
            </w:tcBorders>
          </w:tcPr>
          <w:p w14:paraId="6A3567B3" w14:textId="77777777" w:rsidR="00EE0FBC" w:rsidRDefault="00EE0FBC" w:rsidP="00A44748"/>
        </w:tc>
        <w:tc>
          <w:tcPr>
            <w:tcW w:w="2126" w:type="dxa"/>
            <w:gridSpan w:val="3"/>
            <w:tcBorders>
              <w:top w:val="single" w:sz="4" w:space="0" w:color="auto"/>
              <w:bottom w:val="single" w:sz="4" w:space="0" w:color="auto"/>
            </w:tcBorders>
          </w:tcPr>
          <w:p w14:paraId="1DD824AE" w14:textId="77777777" w:rsidR="00EE0FBC" w:rsidRPr="005A2005" w:rsidRDefault="00EE0FBC" w:rsidP="00A44748">
            <w:pPr>
              <w:rPr>
                <w:rStyle w:val="Questionlabel"/>
              </w:rPr>
            </w:pPr>
            <w:r w:rsidRPr="005A2005">
              <w:rPr>
                <w:rStyle w:val="Questionlabel"/>
              </w:rPr>
              <w:t>Condition number</w:t>
            </w:r>
          </w:p>
        </w:tc>
        <w:tc>
          <w:tcPr>
            <w:tcW w:w="1656" w:type="dxa"/>
            <w:gridSpan w:val="2"/>
            <w:tcBorders>
              <w:top w:val="single" w:sz="4" w:space="0" w:color="auto"/>
              <w:bottom w:val="single" w:sz="4" w:space="0" w:color="auto"/>
            </w:tcBorders>
          </w:tcPr>
          <w:p w14:paraId="0803FB36" w14:textId="77777777" w:rsidR="00EE0FBC" w:rsidRDefault="00EE0FBC" w:rsidP="00A44748"/>
        </w:tc>
      </w:tr>
      <w:tr w:rsidR="00EE0FBC" w:rsidRPr="007A5EFD" w14:paraId="2323C688" w14:textId="77777777" w:rsidTr="00AE53C3">
        <w:trPr>
          <w:trHeight w:val="911"/>
        </w:trPr>
        <w:tc>
          <w:tcPr>
            <w:tcW w:w="3589" w:type="dxa"/>
            <w:gridSpan w:val="5"/>
            <w:tcBorders>
              <w:top w:val="single" w:sz="4" w:space="0" w:color="auto"/>
              <w:bottom w:val="single" w:sz="4" w:space="0" w:color="auto"/>
            </w:tcBorders>
            <w:noWrap/>
            <w:tcMar>
              <w:top w:w="108" w:type="dxa"/>
              <w:bottom w:w="108" w:type="dxa"/>
            </w:tcMar>
          </w:tcPr>
          <w:p w14:paraId="05FEB59D" w14:textId="77777777" w:rsidR="00EE0FBC" w:rsidRPr="005A2005" w:rsidRDefault="00EE0FBC" w:rsidP="00A44748">
            <w:pPr>
              <w:rPr>
                <w:rStyle w:val="Questionlabel"/>
              </w:rPr>
            </w:pPr>
            <w:r>
              <w:rPr>
                <w:rStyle w:val="Questionlabel"/>
              </w:rPr>
              <w:t>Details</w:t>
            </w:r>
          </w:p>
        </w:tc>
        <w:tc>
          <w:tcPr>
            <w:tcW w:w="6759" w:type="dxa"/>
            <w:gridSpan w:val="9"/>
            <w:tcBorders>
              <w:top w:val="single" w:sz="4" w:space="0" w:color="auto"/>
              <w:bottom w:val="single" w:sz="4" w:space="0" w:color="auto"/>
            </w:tcBorders>
          </w:tcPr>
          <w:p w14:paraId="1789F90B" w14:textId="77777777" w:rsidR="00EE0FBC" w:rsidRDefault="00EE0FBC" w:rsidP="00A44748"/>
        </w:tc>
      </w:tr>
      <w:tr w:rsidR="00B107A6" w:rsidRPr="007A5EFD" w14:paraId="5E1332E6" w14:textId="77777777" w:rsidTr="00AE53C3">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CA19662" w14:textId="77777777" w:rsidR="00B107A6" w:rsidRPr="007A5EFD" w:rsidRDefault="00B107A6" w:rsidP="00B107A6">
            <w:pPr>
              <w:rPr>
                <w:rStyle w:val="Questionlabel"/>
              </w:rPr>
            </w:pPr>
            <w:r>
              <w:rPr>
                <w:rStyle w:val="Questionlabel"/>
                <w:color w:val="FFFFFF" w:themeColor="background1"/>
              </w:rPr>
              <w:t xml:space="preserve">Privacy </w:t>
            </w:r>
          </w:p>
        </w:tc>
      </w:tr>
      <w:tr w:rsidR="00B107A6" w:rsidRPr="007A5EFD" w14:paraId="5C301B2C" w14:textId="77777777" w:rsidTr="00AE53C3">
        <w:trPr>
          <w:trHeight w:val="27"/>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2D9C412B" w14:textId="77777777" w:rsidR="00EE0FBC" w:rsidRDefault="005A2005" w:rsidP="005A2005">
            <w:r w:rsidRPr="005A2005">
              <w:t>The details you provide are published on the Northern Territory Environment Protection Authority website</w:t>
            </w:r>
            <w:r>
              <w:rPr>
                <w:rStyle w:val="FootnoteReference"/>
              </w:rPr>
              <w:footnoteReference w:id="2"/>
            </w:r>
            <w:r w:rsidRPr="005A2005">
              <w:t xml:space="preserve">.  </w:t>
            </w:r>
          </w:p>
          <w:p w14:paraId="5FABC84D" w14:textId="7084B18C" w:rsidR="00B107A6" w:rsidRPr="002C0BEF" w:rsidRDefault="005A2005" w:rsidP="005A2005">
            <w:r w:rsidRPr="005A2005">
              <w:t>If you have any questions about how your personal information will be handled or would like to gain access to your personal information, you can contact Environment Division within the Department of Environment, Parks and Water Security. For more information, read our privacy policy</w:t>
            </w:r>
            <w:r>
              <w:rPr>
                <w:rStyle w:val="FootnoteReference"/>
              </w:rPr>
              <w:footnoteReference w:id="3"/>
            </w:r>
            <w:r w:rsidRPr="005A2005">
              <w:t>.</w:t>
            </w:r>
            <w:r w:rsidR="00B107A6">
              <w:t xml:space="preserve"> </w:t>
            </w:r>
          </w:p>
        </w:tc>
      </w:tr>
      <w:tr w:rsidR="00B107A6" w:rsidRPr="007A5EFD" w14:paraId="5ED92EC5" w14:textId="77777777" w:rsidTr="00AE53C3">
        <w:trPr>
          <w:trHeight w:val="27"/>
        </w:trPr>
        <w:tc>
          <w:tcPr>
            <w:tcW w:w="10348"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C8F41B9" w14:textId="3EDC66CD" w:rsidR="00B107A6" w:rsidRPr="007A5EFD" w:rsidRDefault="00B107A6" w:rsidP="00EB7C25">
            <w:pPr>
              <w:keepNext/>
              <w:rPr>
                <w:rStyle w:val="Questionlabel"/>
              </w:rPr>
            </w:pPr>
            <w:r>
              <w:rPr>
                <w:rStyle w:val="Questionlabel"/>
                <w:color w:val="FFFFFF" w:themeColor="background1"/>
              </w:rPr>
              <w:lastRenderedPageBreak/>
              <w:t xml:space="preserve">Declaration </w:t>
            </w:r>
            <w:r w:rsidR="00EB7C25" w:rsidRPr="001827F3">
              <w:rPr>
                <w:rStyle w:val="Requiredfieldmark"/>
              </w:rPr>
              <w:t>*</w:t>
            </w:r>
          </w:p>
        </w:tc>
      </w:tr>
      <w:tr w:rsidR="00B107A6" w:rsidRPr="007A5EFD" w14:paraId="4FC73863" w14:textId="77777777" w:rsidTr="00AE53C3">
        <w:trPr>
          <w:trHeight w:val="27"/>
        </w:trPr>
        <w:tc>
          <w:tcPr>
            <w:tcW w:w="10348"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14:paraId="4CE4303B" w14:textId="36ECE4F3" w:rsidR="00B107A6" w:rsidRDefault="00B107A6" w:rsidP="00EB7C25">
            <w:pPr>
              <w:keepNext/>
            </w:pPr>
            <w:r>
              <w:t xml:space="preserve">A person with legal authority must sign the declaration. For a licence to be granted in the name of each person in a partnership or a joint interest, each partner or joint interest must sign the declaration. </w:t>
            </w:r>
          </w:p>
          <w:p w14:paraId="691B1A27" w14:textId="77777777" w:rsidR="00B107A6" w:rsidRPr="002C0BEF" w:rsidRDefault="00B107A6" w:rsidP="00EB7C25">
            <w:pPr>
              <w:keepNext/>
            </w:pPr>
            <w:r>
              <w:t>I hereby declare that the information provided in this application and accompanying document/s is, to the best of my knowledge, true and correct.</w:t>
            </w:r>
          </w:p>
        </w:tc>
      </w:tr>
      <w:tr w:rsidR="00B107A6" w:rsidRPr="007A5EFD" w14:paraId="1113CEB5" w14:textId="77777777" w:rsidTr="00AE53C3">
        <w:trPr>
          <w:trHeight w:val="145"/>
        </w:trPr>
        <w:tc>
          <w:tcPr>
            <w:tcW w:w="10348"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28CB0F39" w14:textId="7B07367A" w:rsidR="00B107A6" w:rsidRPr="002C0BEF" w:rsidRDefault="005D0CBA" w:rsidP="00EB7C25">
            <w:pPr>
              <w:keepNext/>
            </w:pPr>
            <w:r>
              <w:rPr>
                <w:rStyle w:val="Questionlabel"/>
              </w:rPr>
              <w:t>Signatory</w:t>
            </w:r>
            <w:r w:rsidR="00B107A6">
              <w:rPr>
                <w:rStyle w:val="Questionlabel"/>
              </w:rPr>
              <w:t xml:space="preserve"> 1</w:t>
            </w:r>
          </w:p>
        </w:tc>
      </w:tr>
      <w:tr w:rsidR="00B107A6" w:rsidRPr="007A5EFD" w14:paraId="5F2CD968" w14:textId="77777777" w:rsidTr="00AE53C3">
        <w:trPr>
          <w:trHeight w:val="543"/>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3FEDB6CB" w14:textId="77777777" w:rsidR="00B107A6" w:rsidRPr="007A5EFD" w:rsidRDefault="00B107A6" w:rsidP="00EB7C25">
            <w:pPr>
              <w:keepNext/>
              <w:rPr>
                <w:rStyle w:val="Questionlabel"/>
              </w:rPr>
            </w:pPr>
            <w:r>
              <w:rPr>
                <w:rStyle w:val="Questionlabel"/>
              </w:rPr>
              <w:t>Signature</w:t>
            </w:r>
          </w:p>
        </w:tc>
        <w:tc>
          <w:tcPr>
            <w:tcW w:w="8508" w:type="dxa"/>
            <w:gridSpan w:val="11"/>
            <w:tcBorders>
              <w:top w:val="single" w:sz="4" w:space="0" w:color="auto"/>
              <w:bottom w:val="single" w:sz="4" w:space="0" w:color="auto"/>
              <w:right w:val="single" w:sz="4" w:space="0" w:color="auto"/>
            </w:tcBorders>
            <w:noWrap/>
            <w:tcMar>
              <w:top w:w="108" w:type="dxa"/>
              <w:bottom w:w="108" w:type="dxa"/>
            </w:tcMar>
          </w:tcPr>
          <w:p w14:paraId="1D8A56B3" w14:textId="77777777" w:rsidR="00B107A6" w:rsidRPr="002C0BEF" w:rsidRDefault="00B107A6" w:rsidP="00EB7C25">
            <w:pPr>
              <w:keepNext/>
            </w:pPr>
          </w:p>
        </w:tc>
      </w:tr>
      <w:tr w:rsidR="00B107A6" w:rsidRPr="007A5EFD" w14:paraId="12406734"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569D5674" w14:textId="77777777" w:rsidR="00B107A6" w:rsidRPr="007A5EFD" w:rsidRDefault="00B107A6" w:rsidP="00EB7C25">
            <w:pPr>
              <w:keepNext/>
              <w:rPr>
                <w:rStyle w:val="Questionlabel"/>
              </w:rPr>
            </w:pPr>
            <w:r>
              <w:rPr>
                <w:rStyle w:val="Questionlabel"/>
              </w:rPr>
              <w:t>First name</w:t>
            </w:r>
          </w:p>
        </w:tc>
        <w:tc>
          <w:tcPr>
            <w:tcW w:w="3418" w:type="dxa"/>
            <w:gridSpan w:val="4"/>
            <w:tcBorders>
              <w:top w:val="single" w:sz="4" w:space="0" w:color="auto"/>
              <w:bottom w:val="single" w:sz="4" w:space="0" w:color="auto"/>
              <w:right w:val="single" w:sz="4" w:space="0" w:color="auto"/>
            </w:tcBorders>
            <w:noWrap/>
            <w:tcMar>
              <w:top w:w="108" w:type="dxa"/>
              <w:bottom w:w="108" w:type="dxa"/>
            </w:tcMar>
          </w:tcPr>
          <w:p w14:paraId="6D0A7AA7" w14:textId="77777777" w:rsidR="00B107A6" w:rsidRPr="002C0BEF" w:rsidRDefault="00B107A6" w:rsidP="00EB7C25">
            <w:pPr>
              <w:keepNext/>
            </w:pPr>
          </w:p>
        </w:tc>
        <w:tc>
          <w:tcPr>
            <w:tcW w:w="1752" w:type="dxa"/>
            <w:gridSpan w:val="4"/>
            <w:tcBorders>
              <w:top w:val="single" w:sz="4" w:space="0" w:color="auto"/>
              <w:bottom w:val="single" w:sz="4" w:space="0" w:color="auto"/>
              <w:right w:val="single" w:sz="4" w:space="0" w:color="auto"/>
            </w:tcBorders>
            <w:tcMar>
              <w:top w:w="108" w:type="dxa"/>
              <w:bottom w:w="108" w:type="dxa"/>
            </w:tcMar>
          </w:tcPr>
          <w:p w14:paraId="461042B1" w14:textId="77777777" w:rsidR="00B107A6" w:rsidRPr="007A5EFD" w:rsidRDefault="00B107A6" w:rsidP="00EB7C25">
            <w:pPr>
              <w:keepNext/>
              <w:rPr>
                <w:rStyle w:val="Questionlabel"/>
              </w:rPr>
            </w:pPr>
            <w:r>
              <w:rPr>
                <w:rStyle w:val="Questionlabel"/>
              </w:rPr>
              <w:t>Last name</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78DB5B09" w14:textId="77777777" w:rsidR="00B107A6" w:rsidRPr="002C0BEF" w:rsidRDefault="00B107A6" w:rsidP="00EB7C25">
            <w:pPr>
              <w:keepNext/>
            </w:pPr>
          </w:p>
        </w:tc>
      </w:tr>
      <w:tr w:rsidR="00B107A6" w:rsidRPr="007A5EFD" w14:paraId="096AC65B"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4BC3DDFA" w14:textId="77777777" w:rsidR="00B107A6" w:rsidRPr="007A5EFD" w:rsidRDefault="00B107A6" w:rsidP="00EB7C25">
            <w:pPr>
              <w:keepNext/>
              <w:rPr>
                <w:rStyle w:val="Questionlabel"/>
              </w:rPr>
            </w:pPr>
            <w:r>
              <w:rPr>
                <w:rStyle w:val="Questionlabel"/>
              </w:rPr>
              <w:t>Positon</w:t>
            </w:r>
          </w:p>
        </w:tc>
        <w:tc>
          <w:tcPr>
            <w:tcW w:w="3418" w:type="dxa"/>
            <w:gridSpan w:val="4"/>
            <w:tcBorders>
              <w:top w:val="single" w:sz="4" w:space="0" w:color="auto"/>
              <w:bottom w:val="single" w:sz="4" w:space="0" w:color="auto"/>
              <w:right w:val="single" w:sz="4" w:space="0" w:color="auto"/>
            </w:tcBorders>
            <w:noWrap/>
            <w:tcMar>
              <w:top w:w="108" w:type="dxa"/>
              <w:bottom w:w="108" w:type="dxa"/>
            </w:tcMar>
          </w:tcPr>
          <w:p w14:paraId="3427A07B" w14:textId="77777777" w:rsidR="00B107A6" w:rsidRPr="002C0BEF" w:rsidRDefault="00B107A6" w:rsidP="00EB7C25">
            <w:pPr>
              <w:keepNext/>
            </w:pPr>
          </w:p>
        </w:tc>
        <w:tc>
          <w:tcPr>
            <w:tcW w:w="1752" w:type="dxa"/>
            <w:gridSpan w:val="4"/>
            <w:tcBorders>
              <w:top w:val="single" w:sz="4" w:space="0" w:color="auto"/>
              <w:bottom w:val="single" w:sz="4" w:space="0" w:color="auto"/>
              <w:right w:val="single" w:sz="4" w:space="0" w:color="auto"/>
            </w:tcBorders>
            <w:tcMar>
              <w:top w:w="108" w:type="dxa"/>
              <w:bottom w:w="108" w:type="dxa"/>
            </w:tcMar>
          </w:tcPr>
          <w:p w14:paraId="6F444E4C" w14:textId="77777777" w:rsidR="00B107A6" w:rsidRPr="007A5EFD" w:rsidRDefault="00B107A6" w:rsidP="00EB7C25">
            <w:pPr>
              <w:keepNext/>
              <w:rPr>
                <w:rStyle w:val="Questionlabel"/>
              </w:rPr>
            </w:pPr>
            <w:r>
              <w:rPr>
                <w:rStyle w:val="Questionlabel"/>
              </w:rPr>
              <w:t>Date</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2A7C9B9E" w14:textId="77777777" w:rsidR="00B107A6" w:rsidRPr="002C0BEF" w:rsidRDefault="00B107A6" w:rsidP="00EB7C25">
            <w:pPr>
              <w:keepNext/>
            </w:pPr>
          </w:p>
        </w:tc>
      </w:tr>
      <w:tr w:rsidR="00B107A6" w:rsidRPr="007A5EFD" w14:paraId="31B7A7CE"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60484F3F" w14:textId="77777777" w:rsidR="00B107A6" w:rsidRDefault="00B107A6" w:rsidP="00EB7C25">
            <w:pPr>
              <w:keepNext/>
              <w:rPr>
                <w:rStyle w:val="Questionlabel"/>
              </w:rPr>
            </w:pPr>
            <w:r>
              <w:rPr>
                <w:rStyle w:val="Questionlabel"/>
              </w:rPr>
              <w:t>Seal (if signing under seal)</w:t>
            </w:r>
          </w:p>
        </w:tc>
        <w:tc>
          <w:tcPr>
            <w:tcW w:w="8508" w:type="dxa"/>
            <w:gridSpan w:val="11"/>
            <w:tcBorders>
              <w:top w:val="single" w:sz="4" w:space="0" w:color="auto"/>
              <w:bottom w:val="single" w:sz="4" w:space="0" w:color="auto"/>
              <w:right w:val="single" w:sz="4" w:space="0" w:color="auto"/>
            </w:tcBorders>
            <w:noWrap/>
            <w:tcMar>
              <w:top w:w="108" w:type="dxa"/>
              <w:bottom w:w="108" w:type="dxa"/>
            </w:tcMar>
          </w:tcPr>
          <w:p w14:paraId="6E23B9E6" w14:textId="77777777" w:rsidR="00B107A6" w:rsidRDefault="00B107A6" w:rsidP="00EB7C25">
            <w:pPr>
              <w:keepNext/>
            </w:pPr>
          </w:p>
          <w:p w14:paraId="28FCFA15" w14:textId="77777777" w:rsidR="005D0CBA" w:rsidRDefault="005D0CBA" w:rsidP="00EB7C25">
            <w:pPr>
              <w:keepNext/>
            </w:pPr>
          </w:p>
          <w:p w14:paraId="01A11160" w14:textId="77777777" w:rsidR="005D0CBA" w:rsidRDefault="005D0CBA" w:rsidP="00EB7C25">
            <w:pPr>
              <w:keepNext/>
            </w:pPr>
          </w:p>
          <w:p w14:paraId="51151AF2" w14:textId="30427C23" w:rsidR="005D0CBA" w:rsidRPr="002C0BEF" w:rsidRDefault="005D0CBA" w:rsidP="00EB7C25">
            <w:pPr>
              <w:keepNext/>
            </w:pPr>
          </w:p>
        </w:tc>
      </w:tr>
      <w:tr w:rsidR="00B107A6" w:rsidRPr="007A5EFD" w14:paraId="305FAF50" w14:textId="77777777" w:rsidTr="00AE53C3">
        <w:trPr>
          <w:trHeight w:val="145"/>
        </w:trPr>
        <w:tc>
          <w:tcPr>
            <w:tcW w:w="10348" w:type="dxa"/>
            <w:gridSpan w:val="14"/>
            <w:tcBorders>
              <w:top w:val="single" w:sz="4" w:space="0" w:color="auto"/>
              <w:bottom w:val="single" w:sz="4" w:space="0" w:color="auto"/>
            </w:tcBorders>
            <w:shd w:val="clear" w:color="auto" w:fill="F2F2F2" w:themeFill="background1" w:themeFillShade="F2"/>
            <w:noWrap/>
            <w:tcMar>
              <w:top w:w="108" w:type="dxa"/>
              <w:bottom w:w="108" w:type="dxa"/>
            </w:tcMar>
          </w:tcPr>
          <w:p w14:paraId="6DAD6745" w14:textId="3FE00577" w:rsidR="00B107A6" w:rsidRPr="002C0BEF" w:rsidRDefault="005D0CBA" w:rsidP="00B107A6">
            <w:r>
              <w:rPr>
                <w:rStyle w:val="Questionlabel"/>
              </w:rPr>
              <w:t>Signatory</w:t>
            </w:r>
            <w:r w:rsidR="00B107A6">
              <w:rPr>
                <w:rStyle w:val="Questionlabel"/>
              </w:rPr>
              <w:t xml:space="preserve"> 2</w:t>
            </w:r>
          </w:p>
        </w:tc>
      </w:tr>
      <w:tr w:rsidR="00B107A6" w:rsidRPr="007A5EFD" w14:paraId="0CD27F6F" w14:textId="77777777" w:rsidTr="00AE53C3">
        <w:trPr>
          <w:trHeight w:val="543"/>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61D5639B" w14:textId="77777777" w:rsidR="00B107A6" w:rsidRPr="007A5EFD" w:rsidRDefault="00B107A6" w:rsidP="00B107A6">
            <w:pPr>
              <w:rPr>
                <w:rStyle w:val="Questionlabel"/>
              </w:rPr>
            </w:pPr>
            <w:r>
              <w:rPr>
                <w:rStyle w:val="Questionlabel"/>
              </w:rPr>
              <w:t>Signature</w:t>
            </w:r>
          </w:p>
        </w:tc>
        <w:tc>
          <w:tcPr>
            <w:tcW w:w="8508" w:type="dxa"/>
            <w:gridSpan w:val="11"/>
            <w:tcBorders>
              <w:top w:val="single" w:sz="4" w:space="0" w:color="auto"/>
              <w:bottom w:val="single" w:sz="4" w:space="0" w:color="auto"/>
              <w:right w:val="single" w:sz="4" w:space="0" w:color="auto"/>
            </w:tcBorders>
            <w:noWrap/>
            <w:tcMar>
              <w:top w:w="108" w:type="dxa"/>
              <w:bottom w:w="108" w:type="dxa"/>
            </w:tcMar>
          </w:tcPr>
          <w:p w14:paraId="525B1F74" w14:textId="77777777" w:rsidR="00B107A6" w:rsidRPr="002C0BEF" w:rsidRDefault="00B107A6" w:rsidP="00B107A6"/>
        </w:tc>
      </w:tr>
      <w:tr w:rsidR="00B107A6" w:rsidRPr="007A5EFD" w14:paraId="10ED8521"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026F7415" w14:textId="77777777" w:rsidR="00B107A6" w:rsidRPr="007A5EFD" w:rsidRDefault="00B107A6" w:rsidP="00B107A6">
            <w:pPr>
              <w:rPr>
                <w:rStyle w:val="Questionlabel"/>
              </w:rPr>
            </w:pPr>
            <w:r>
              <w:rPr>
                <w:rStyle w:val="Questionlabel"/>
              </w:rPr>
              <w:t>First name</w:t>
            </w:r>
          </w:p>
        </w:tc>
        <w:tc>
          <w:tcPr>
            <w:tcW w:w="3418" w:type="dxa"/>
            <w:gridSpan w:val="4"/>
            <w:tcBorders>
              <w:top w:val="single" w:sz="4" w:space="0" w:color="auto"/>
              <w:bottom w:val="single" w:sz="4" w:space="0" w:color="auto"/>
              <w:right w:val="single" w:sz="4" w:space="0" w:color="auto"/>
            </w:tcBorders>
            <w:noWrap/>
            <w:tcMar>
              <w:top w:w="108" w:type="dxa"/>
              <w:bottom w:w="108" w:type="dxa"/>
            </w:tcMar>
          </w:tcPr>
          <w:p w14:paraId="08C50A4C" w14:textId="77777777" w:rsidR="00B107A6" w:rsidRPr="002C0BEF" w:rsidRDefault="00B107A6" w:rsidP="00B107A6"/>
        </w:tc>
        <w:tc>
          <w:tcPr>
            <w:tcW w:w="1752" w:type="dxa"/>
            <w:gridSpan w:val="4"/>
            <w:tcBorders>
              <w:top w:val="single" w:sz="4" w:space="0" w:color="auto"/>
              <w:bottom w:val="single" w:sz="4" w:space="0" w:color="auto"/>
              <w:right w:val="single" w:sz="4" w:space="0" w:color="auto"/>
            </w:tcBorders>
            <w:tcMar>
              <w:top w:w="108" w:type="dxa"/>
              <w:bottom w:w="108" w:type="dxa"/>
            </w:tcMar>
          </w:tcPr>
          <w:p w14:paraId="0A28AFBA" w14:textId="77777777" w:rsidR="00B107A6" w:rsidRPr="007A5EFD" w:rsidRDefault="00B107A6" w:rsidP="00B107A6">
            <w:pPr>
              <w:rPr>
                <w:rStyle w:val="Questionlabel"/>
              </w:rPr>
            </w:pPr>
            <w:r>
              <w:rPr>
                <w:rStyle w:val="Questionlabel"/>
              </w:rPr>
              <w:t>Last name</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55EA19D3" w14:textId="77777777" w:rsidR="00B107A6" w:rsidRPr="002C0BEF" w:rsidRDefault="00B107A6" w:rsidP="00B107A6"/>
        </w:tc>
      </w:tr>
      <w:tr w:rsidR="00B107A6" w:rsidRPr="007A5EFD" w14:paraId="59842170"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03190EE5" w14:textId="77777777" w:rsidR="00B107A6" w:rsidRPr="007A5EFD" w:rsidRDefault="00B107A6" w:rsidP="00B107A6">
            <w:pPr>
              <w:rPr>
                <w:rStyle w:val="Questionlabel"/>
              </w:rPr>
            </w:pPr>
            <w:r>
              <w:rPr>
                <w:rStyle w:val="Questionlabel"/>
              </w:rPr>
              <w:t>Positon</w:t>
            </w:r>
          </w:p>
        </w:tc>
        <w:tc>
          <w:tcPr>
            <w:tcW w:w="3418" w:type="dxa"/>
            <w:gridSpan w:val="4"/>
            <w:tcBorders>
              <w:top w:val="single" w:sz="4" w:space="0" w:color="auto"/>
              <w:bottom w:val="single" w:sz="4" w:space="0" w:color="auto"/>
              <w:right w:val="single" w:sz="4" w:space="0" w:color="auto"/>
            </w:tcBorders>
            <w:noWrap/>
            <w:tcMar>
              <w:top w:w="108" w:type="dxa"/>
              <w:bottom w:w="108" w:type="dxa"/>
            </w:tcMar>
          </w:tcPr>
          <w:p w14:paraId="735D1ABD" w14:textId="77777777" w:rsidR="00B107A6" w:rsidRPr="002C0BEF" w:rsidRDefault="00B107A6" w:rsidP="00B107A6"/>
        </w:tc>
        <w:tc>
          <w:tcPr>
            <w:tcW w:w="1752" w:type="dxa"/>
            <w:gridSpan w:val="4"/>
            <w:tcBorders>
              <w:top w:val="single" w:sz="4" w:space="0" w:color="auto"/>
              <w:bottom w:val="single" w:sz="4" w:space="0" w:color="auto"/>
              <w:right w:val="single" w:sz="4" w:space="0" w:color="auto"/>
            </w:tcBorders>
            <w:tcMar>
              <w:top w:w="108" w:type="dxa"/>
              <w:bottom w:w="108" w:type="dxa"/>
            </w:tcMar>
          </w:tcPr>
          <w:p w14:paraId="55D7C3AA" w14:textId="77777777" w:rsidR="00B107A6" w:rsidRPr="007A5EFD" w:rsidRDefault="00B107A6" w:rsidP="00B107A6">
            <w:pPr>
              <w:rPr>
                <w:rStyle w:val="Questionlabel"/>
              </w:rPr>
            </w:pPr>
            <w:r>
              <w:rPr>
                <w:rStyle w:val="Questionlabel"/>
              </w:rPr>
              <w:t>Date</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517A3D07" w14:textId="77777777" w:rsidR="00B107A6" w:rsidRPr="002C0BEF" w:rsidRDefault="00B107A6" w:rsidP="00B107A6"/>
        </w:tc>
      </w:tr>
      <w:tr w:rsidR="00B107A6" w:rsidRPr="007A5EFD" w14:paraId="22639962" w14:textId="77777777" w:rsidTr="00AE53C3">
        <w:trPr>
          <w:trHeight w:val="27"/>
        </w:trPr>
        <w:tc>
          <w:tcPr>
            <w:tcW w:w="1840" w:type="dxa"/>
            <w:gridSpan w:val="3"/>
            <w:tcBorders>
              <w:top w:val="single" w:sz="4" w:space="0" w:color="auto"/>
              <w:left w:val="single" w:sz="4" w:space="0" w:color="auto"/>
              <w:bottom w:val="single" w:sz="4" w:space="0" w:color="auto"/>
            </w:tcBorders>
            <w:noWrap/>
            <w:tcMar>
              <w:top w:w="108" w:type="dxa"/>
              <w:bottom w:w="108" w:type="dxa"/>
            </w:tcMar>
          </w:tcPr>
          <w:p w14:paraId="3D03B51B" w14:textId="77777777" w:rsidR="00B107A6" w:rsidRDefault="00B107A6" w:rsidP="00B107A6">
            <w:pPr>
              <w:rPr>
                <w:rStyle w:val="Questionlabel"/>
              </w:rPr>
            </w:pPr>
            <w:r>
              <w:rPr>
                <w:rStyle w:val="Questionlabel"/>
              </w:rPr>
              <w:t>Seal (if signing under seal)</w:t>
            </w:r>
          </w:p>
        </w:tc>
        <w:tc>
          <w:tcPr>
            <w:tcW w:w="8508" w:type="dxa"/>
            <w:gridSpan w:val="11"/>
            <w:tcBorders>
              <w:top w:val="single" w:sz="4" w:space="0" w:color="auto"/>
              <w:bottom w:val="single" w:sz="4" w:space="0" w:color="auto"/>
              <w:right w:val="single" w:sz="4" w:space="0" w:color="auto"/>
            </w:tcBorders>
            <w:noWrap/>
            <w:tcMar>
              <w:top w:w="108" w:type="dxa"/>
              <w:bottom w:w="108" w:type="dxa"/>
            </w:tcMar>
          </w:tcPr>
          <w:p w14:paraId="46B3F8C9" w14:textId="77777777" w:rsidR="00B107A6" w:rsidRDefault="00B107A6" w:rsidP="00B107A6"/>
          <w:p w14:paraId="3C0A92A0" w14:textId="77777777" w:rsidR="005D0CBA" w:rsidRDefault="005D0CBA" w:rsidP="00B107A6"/>
          <w:p w14:paraId="499621DB" w14:textId="77777777" w:rsidR="005D0CBA" w:rsidRDefault="005D0CBA" w:rsidP="00B107A6"/>
          <w:p w14:paraId="5247AA78" w14:textId="332911A1" w:rsidR="005D0CBA" w:rsidRPr="002C0BEF" w:rsidRDefault="005D0CBA" w:rsidP="00B107A6"/>
        </w:tc>
      </w:tr>
    </w:tbl>
    <w:p w14:paraId="1A1F67F1" w14:textId="77777777" w:rsidR="00AE53C3" w:rsidRDefault="00AE53C3">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3402"/>
        <w:gridCol w:w="1418"/>
        <w:gridCol w:w="3640"/>
      </w:tblGrid>
      <w:tr w:rsidR="00B107A6" w:rsidRPr="007A5EFD" w14:paraId="40E9C833" w14:textId="77777777" w:rsidTr="00AE53C3">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98510FF" w14:textId="5E3B0AEF" w:rsidR="00B107A6" w:rsidRPr="007A5EFD" w:rsidRDefault="00B107A6" w:rsidP="00B107A6">
            <w:pPr>
              <w:rPr>
                <w:rStyle w:val="Questionlabel"/>
              </w:rPr>
            </w:pPr>
            <w:r w:rsidRPr="003F07E7">
              <w:rPr>
                <w:rStyle w:val="Questionlabel"/>
                <w:color w:val="FFFFFF" w:themeColor="background1"/>
              </w:rPr>
              <w:lastRenderedPageBreak/>
              <w:t>Office use only^</w:t>
            </w:r>
          </w:p>
        </w:tc>
      </w:tr>
      <w:tr w:rsidR="00B107A6" w:rsidRPr="007A5EFD" w14:paraId="2239B044" w14:textId="77777777" w:rsidTr="00AE53C3">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63B223E4" w14:textId="77777777" w:rsidR="00B107A6" w:rsidRPr="00DE04E7" w:rsidRDefault="00B107A6" w:rsidP="00B107A6">
            <w:pPr>
              <w:tabs>
                <w:tab w:val="left" w:pos="1715"/>
              </w:tabs>
              <w:rPr>
                <w:rStyle w:val="Questionlabel"/>
              </w:rPr>
            </w:pPr>
            <w:r>
              <w:rPr>
                <w:rStyle w:val="Questionlabel"/>
              </w:rPr>
              <w:t>Date received ^</w:t>
            </w:r>
          </w:p>
        </w:tc>
        <w:tc>
          <w:tcPr>
            <w:tcW w:w="3402" w:type="dxa"/>
            <w:tcBorders>
              <w:top w:val="single" w:sz="4" w:space="0" w:color="auto"/>
              <w:bottom w:val="single" w:sz="4" w:space="0" w:color="auto"/>
              <w:right w:val="single" w:sz="4" w:space="0" w:color="auto"/>
            </w:tcBorders>
            <w:noWrap/>
            <w:tcMar>
              <w:top w:w="108" w:type="dxa"/>
              <w:bottom w:w="108" w:type="dxa"/>
            </w:tcMar>
          </w:tcPr>
          <w:p w14:paraId="4417DA17" w14:textId="77777777" w:rsidR="00B107A6" w:rsidRPr="002C0BEF" w:rsidRDefault="00B107A6" w:rsidP="00B107A6"/>
        </w:tc>
        <w:tc>
          <w:tcPr>
            <w:tcW w:w="1418" w:type="dxa"/>
            <w:tcBorders>
              <w:top w:val="single" w:sz="4" w:space="0" w:color="auto"/>
              <w:bottom w:val="single" w:sz="4" w:space="0" w:color="auto"/>
              <w:right w:val="single" w:sz="4" w:space="0" w:color="auto"/>
            </w:tcBorders>
            <w:tcMar>
              <w:top w:w="108" w:type="dxa"/>
              <w:bottom w:w="108" w:type="dxa"/>
            </w:tcMar>
          </w:tcPr>
          <w:p w14:paraId="62166C49" w14:textId="77777777" w:rsidR="00B107A6" w:rsidRDefault="00B107A6" w:rsidP="00B107A6">
            <w:pPr>
              <w:rPr>
                <w:rStyle w:val="Questionlabel"/>
              </w:rPr>
            </w:pPr>
            <w:r>
              <w:rPr>
                <w:rStyle w:val="Questionlabel"/>
              </w:rPr>
              <w:t>Reference ^</w:t>
            </w:r>
          </w:p>
        </w:tc>
        <w:tc>
          <w:tcPr>
            <w:tcW w:w="3640" w:type="dxa"/>
            <w:tcBorders>
              <w:top w:val="single" w:sz="4" w:space="0" w:color="auto"/>
              <w:bottom w:val="single" w:sz="4" w:space="0" w:color="auto"/>
              <w:right w:val="single" w:sz="4" w:space="0" w:color="auto"/>
            </w:tcBorders>
            <w:tcMar>
              <w:top w:w="108" w:type="dxa"/>
              <w:bottom w:w="108" w:type="dxa"/>
            </w:tcMar>
          </w:tcPr>
          <w:p w14:paraId="114514BF" w14:textId="77777777" w:rsidR="00B107A6" w:rsidRPr="002C0BEF" w:rsidRDefault="00B107A6" w:rsidP="00B107A6"/>
        </w:tc>
      </w:tr>
      <w:tr w:rsidR="00B107A6" w:rsidRPr="007A5EFD" w14:paraId="115F0AA8" w14:textId="77777777" w:rsidTr="00AE53C3">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1A2BE21E" w14:textId="77777777" w:rsidR="00B107A6" w:rsidRPr="00DE04E7" w:rsidRDefault="00B107A6" w:rsidP="00B107A6">
            <w:pPr>
              <w:tabs>
                <w:tab w:val="left" w:pos="1715"/>
              </w:tabs>
              <w:rPr>
                <w:rStyle w:val="Questionlabel"/>
              </w:rPr>
            </w:pPr>
            <w:r>
              <w:rPr>
                <w:rStyle w:val="Questionlabel"/>
              </w:rPr>
              <w:t>Received by ^</w:t>
            </w:r>
          </w:p>
        </w:tc>
        <w:tc>
          <w:tcPr>
            <w:tcW w:w="8460" w:type="dxa"/>
            <w:gridSpan w:val="3"/>
            <w:tcBorders>
              <w:top w:val="single" w:sz="4" w:space="0" w:color="auto"/>
              <w:bottom w:val="single" w:sz="4" w:space="0" w:color="auto"/>
              <w:right w:val="single" w:sz="4" w:space="0" w:color="auto"/>
            </w:tcBorders>
            <w:noWrap/>
            <w:tcMar>
              <w:top w:w="108" w:type="dxa"/>
              <w:bottom w:w="108" w:type="dxa"/>
            </w:tcMar>
          </w:tcPr>
          <w:p w14:paraId="208E6255" w14:textId="77777777" w:rsidR="00B107A6" w:rsidRPr="002C0BEF" w:rsidRDefault="00B107A6" w:rsidP="00B107A6"/>
        </w:tc>
      </w:tr>
      <w:tr w:rsidR="004F4477" w:rsidRPr="007A5EFD" w14:paraId="50636BAC" w14:textId="77777777" w:rsidTr="00AE53C3">
        <w:trPr>
          <w:trHeight w:val="27"/>
        </w:trPr>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0B0F993" w14:textId="77777777" w:rsidR="004F4477" w:rsidRPr="007A5EFD" w:rsidRDefault="004F4477" w:rsidP="0016432C">
            <w:pPr>
              <w:rPr>
                <w:rStyle w:val="Questionlabel"/>
              </w:rPr>
            </w:pPr>
            <w:r>
              <w:rPr>
                <w:rStyle w:val="Questionlabel"/>
                <w:color w:val="FFFFFF" w:themeColor="background1"/>
              </w:rPr>
              <w:t>Document Control</w:t>
            </w:r>
          </w:p>
        </w:tc>
      </w:tr>
      <w:tr w:rsidR="004F4477" w:rsidRPr="001C6F12" w14:paraId="1E205EB2" w14:textId="77777777" w:rsidTr="00AE53C3">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11267549" w14:textId="77777777" w:rsidR="004F4477" w:rsidRPr="001C6F12" w:rsidRDefault="004F4477" w:rsidP="0016432C">
            <w:pPr>
              <w:tabs>
                <w:tab w:val="left" w:pos="1715"/>
              </w:tabs>
              <w:rPr>
                <w:rStyle w:val="Questionlabel"/>
              </w:rPr>
            </w:pPr>
            <w:r>
              <w:rPr>
                <w:rStyle w:val="Questionlabel"/>
              </w:rPr>
              <w:t>Date form approved</w:t>
            </w:r>
          </w:p>
        </w:tc>
        <w:tc>
          <w:tcPr>
            <w:tcW w:w="8460" w:type="dxa"/>
            <w:gridSpan w:val="3"/>
            <w:tcBorders>
              <w:top w:val="single" w:sz="4" w:space="0" w:color="auto"/>
              <w:bottom w:val="single" w:sz="4" w:space="0" w:color="auto"/>
              <w:right w:val="single" w:sz="4" w:space="0" w:color="auto"/>
            </w:tcBorders>
            <w:noWrap/>
            <w:tcMar>
              <w:top w:w="108" w:type="dxa"/>
              <w:bottom w:w="108" w:type="dxa"/>
            </w:tcMar>
          </w:tcPr>
          <w:p w14:paraId="0B6E3628" w14:textId="68E9AF86" w:rsidR="004F4477" w:rsidRPr="001C6F12" w:rsidRDefault="00802801" w:rsidP="00975213">
            <w:pPr>
              <w:tabs>
                <w:tab w:val="left" w:pos="1715"/>
              </w:tabs>
              <w:spacing w:before="120" w:after="120"/>
              <w:rPr>
                <w:rStyle w:val="Questionlabel"/>
              </w:rPr>
            </w:pPr>
            <w:r>
              <w:rPr>
                <w:rStyle w:val="Questionlabel"/>
              </w:rPr>
              <w:t>14/12/</w:t>
            </w:r>
            <w:r w:rsidR="00975213">
              <w:rPr>
                <w:rStyle w:val="Questionlabel"/>
              </w:rPr>
              <w:t>2023</w:t>
            </w:r>
          </w:p>
        </w:tc>
      </w:tr>
      <w:tr w:rsidR="004F4477" w:rsidRPr="001C6F12" w14:paraId="3B63C362" w14:textId="77777777" w:rsidTr="00AE53C3">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14:paraId="5ADD950D" w14:textId="77777777" w:rsidR="004F4477" w:rsidRDefault="004F4477" w:rsidP="0016432C">
            <w:pPr>
              <w:tabs>
                <w:tab w:val="left" w:pos="1715"/>
              </w:tabs>
              <w:rPr>
                <w:rStyle w:val="Questionlabel"/>
              </w:rPr>
            </w:pPr>
            <w:r>
              <w:rPr>
                <w:rStyle w:val="Questionlabel"/>
              </w:rPr>
              <w:t>Approved by</w:t>
            </w:r>
          </w:p>
        </w:tc>
        <w:tc>
          <w:tcPr>
            <w:tcW w:w="8460" w:type="dxa"/>
            <w:gridSpan w:val="3"/>
            <w:tcBorders>
              <w:top w:val="single" w:sz="4" w:space="0" w:color="auto"/>
              <w:bottom w:val="single" w:sz="4" w:space="0" w:color="auto"/>
              <w:right w:val="single" w:sz="4" w:space="0" w:color="auto"/>
            </w:tcBorders>
            <w:noWrap/>
            <w:tcMar>
              <w:top w:w="108" w:type="dxa"/>
              <w:bottom w:w="108" w:type="dxa"/>
            </w:tcMar>
          </w:tcPr>
          <w:p w14:paraId="01ABEB05" w14:textId="77777777" w:rsidR="004F4477" w:rsidRPr="001C6F12" w:rsidRDefault="004F4477" w:rsidP="0016432C">
            <w:pPr>
              <w:tabs>
                <w:tab w:val="left" w:pos="564"/>
              </w:tabs>
              <w:rPr>
                <w:rStyle w:val="Questionlabel"/>
              </w:rPr>
            </w:pPr>
            <w:r>
              <w:rPr>
                <w:rStyle w:val="Questionlabel"/>
              </w:rPr>
              <w:t xml:space="preserve">Executive Director Environmental Regulation </w:t>
            </w:r>
          </w:p>
        </w:tc>
      </w:tr>
      <w:tr w:rsidR="00B107A6" w:rsidRPr="007A5EFD" w14:paraId="2779BD78" w14:textId="77777777" w:rsidTr="00AE53C3">
        <w:trPr>
          <w:trHeight w:val="727"/>
        </w:trPr>
        <w:tc>
          <w:tcPr>
            <w:tcW w:w="10348" w:type="dxa"/>
            <w:gridSpan w:val="4"/>
            <w:tcBorders>
              <w:top w:val="nil"/>
              <w:left w:val="nil"/>
              <w:bottom w:val="nil"/>
              <w:right w:val="nil"/>
            </w:tcBorders>
            <w:noWrap/>
            <w:tcMar>
              <w:left w:w="0" w:type="dxa"/>
              <w:right w:w="0" w:type="dxa"/>
            </w:tcMar>
          </w:tcPr>
          <w:p w14:paraId="06289638" w14:textId="77777777" w:rsidR="00B107A6" w:rsidRDefault="00B107A6" w:rsidP="00B107A6">
            <w:pPr>
              <w:pStyle w:val="Heading1"/>
              <w:keepNext w:val="0"/>
              <w:keepLines w:val="0"/>
              <w:widowControl w:val="0"/>
            </w:pPr>
            <w:r>
              <w:t>How to submit this form</w:t>
            </w:r>
          </w:p>
          <w:p w14:paraId="5E1784E2" w14:textId="6F1BF331" w:rsidR="00B107A6" w:rsidRPr="00196D53" w:rsidRDefault="00B107A6" w:rsidP="00B107A6">
            <w:r>
              <w:t>Email the completed application and attachment</w:t>
            </w:r>
            <w:r w:rsidR="00FE4D45">
              <w:t>s</w:t>
            </w:r>
            <w:r>
              <w:t xml:space="preserve"> to </w:t>
            </w:r>
            <w:hyperlink r:id="rId9" w:history="1">
              <w:r w:rsidRPr="00E679FC">
                <w:rPr>
                  <w:rStyle w:val="Hyperlink"/>
                </w:rPr>
                <w:t>environmentalregulation@nt.gov.au</w:t>
              </w:r>
            </w:hyperlink>
            <w:r>
              <w:t xml:space="preserve"> </w:t>
            </w:r>
          </w:p>
          <w:p w14:paraId="4751C830" w14:textId="77777777" w:rsidR="00B107A6" w:rsidRPr="00F15931" w:rsidRDefault="00B107A6" w:rsidP="00B107A6">
            <w:pPr>
              <w:widowControl w:val="0"/>
            </w:pPr>
          </w:p>
        </w:tc>
      </w:tr>
      <w:tr w:rsidR="00B107A6" w:rsidRPr="007A5EFD" w14:paraId="681EFBBF" w14:textId="77777777" w:rsidTr="00AE53C3">
        <w:trPr>
          <w:trHeight w:val="28"/>
        </w:trPr>
        <w:tc>
          <w:tcPr>
            <w:tcW w:w="10348" w:type="dxa"/>
            <w:gridSpan w:val="4"/>
            <w:tcBorders>
              <w:top w:val="nil"/>
              <w:left w:val="nil"/>
              <w:bottom w:val="nil"/>
              <w:right w:val="nil"/>
            </w:tcBorders>
            <w:noWrap/>
            <w:tcMar>
              <w:left w:w="0" w:type="dxa"/>
              <w:right w:w="0" w:type="dxa"/>
            </w:tcMar>
          </w:tcPr>
          <w:p w14:paraId="04666AE1" w14:textId="77777777" w:rsidR="00B107A6" w:rsidRPr="002C21A2" w:rsidRDefault="00B107A6" w:rsidP="00B107A6">
            <w:pPr>
              <w:pStyle w:val="Subtitle0"/>
              <w:spacing w:after="0"/>
              <w:rPr>
                <w:rStyle w:val="Hidden"/>
              </w:rPr>
            </w:pPr>
            <w:r w:rsidRPr="002C21A2">
              <w:rPr>
                <w:rStyle w:val="Hidden"/>
              </w:rPr>
              <w:t>End of form</w:t>
            </w:r>
          </w:p>
        </w:tc>
      </w:tr>
    </w:tbl>
    <w:p w14:paraId="20449D03" w14:textId="094EB688" w:rsidR="007A5EFD" w:rsidRPr="00734CCA" w:rsidRDefault="007A5EFD" w:rsidP="00734CCA">
      <w:pPr>
        <w:tabs>
          <w:tab w:val="left" w:pos="3281"/>
        </w:tabs>
      </w:pPr>
    </w:p>
    <w:sectPr w:rsidR="007A5EFD" w:rsidRPr="00734CCA"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37A0" w14:textId="77777777" w:rsidR="00CC3CCB" w:rsidRDefault="00CC3CCB" w:rsidP="007332FF">
      <w:r>
        <w:separator/>
      </w:r>
    </w:p>
  </w:endnote>
  <w:endnote w:type="continuationSeparator" w:id="0">
    <w:p w14:paraId="5E1713F4" w14:textId="77777777" w:rsidR="00CC3CCB" w:rsidRDefault="00CC3C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117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5B06D46" w14:textId="77777777" w:rsidTr="001B3D22">
      <w:trPr>
        <w:cantSplit/>
        <w:trHeight w:hRule="exact" w:val="850"/>
      </w:trPr>
      <w:tc>
        <w:tcPr>
          <w:tcW w:w="10318" w:type="dxa"/>
          <w:vAlign w:val="bottom"/>
        </w:tcPr>
        <w:p w14:paraId="28257D9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196D53">
                <w:rPr>
                  <w:rStyle w:val="PageNumber"/>
                  <w:b/>
                </w:rPr>
                <w:t>ENVIRONMENT, PARKS AND WATER SECURITY</w:t>
              </w:r>
            </w:sdtContent>
          </w:sdt>
          <w:r w:rsidR="00196D53">
            <w:rPr>
              <w:rStyle w:val="PageNumber"/>
            </w:rPr>
            <w:t xml:space="preserve"> </w:t>
          </w:r>
        </w:p>
        <w:p w14:paraId="4150D962" w14:textId="25FA6A81" w:rsidR="002645D5" w:rsidRPr="00AC4488" w:rsidRDefault="00000000" w:rsidP="00196D53">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Content>
              <w:r w:rsidR="00AE53C3">
                <w:rPr>
                  <w:rStyle w:val="PageNumber"/>
                </w:rPr>
                <w:t>13 March 2023</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A809A7">
            <w:rPr>
              <w:rStyle w:val="PageNumber"/>
              <w:noProof/>
            </w:rPr>
            <w:t>5</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A809A7">
            <w:rPr>
              <w:rStyle w:val="PageNumber"/>
              <w:noProof/>
            </w:rPr>
            <w:t>5</w:t>
          </w:r>
          <w:r w:rsidR="002645D5" w:rsidRPr="00AC4488">
            <w:rPr>
              <w:rStyle w:val="PageNumber"/>
            </w:rPr>
            <w:fldChar w:fldCharType="end"/>
          </w:r>
        </w:p>
      </w:tc>
    </w:tr>
  </w:tbl>
  <w:p w14:paraId="6C5D0D1D" w14:textId="77777777" w:rsidR="002645D5" w:rsidRPr="00B11C67" w:rsidRDefault="002645D5" w:rsidP="002645D5">
    <w:pPr>
      <w:pStyle w:val="Footer"/>
      <w:rPr>
        <w:sz w:val="4"/>
        <w:szCs w:val="4"/>
      </w:rPr>
    </w:pPr>
  </w:p>
  <w:p w14:paraId="48CD06F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BFC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58A979D" w14:textId="77777777" w:rsidTr="0087320B">
      <w:trPr>
        <w:cantSplit/>
        <w:trHeight w:hRule="exact" w:val="1134"/>
      </w:trPr>
      <w:tc>
        <w:tcPr>
          <w:tcW w:w="7767" w:type="dxa"/>
          <w:tcBorders>
            <w:top w:val="single" w:sz="4" w:space="0" w:color="auto"/>
          </w:tcBorders>
          <w:vAlign w:val="bottom"/>
        </w:tcPr>
        <w:p w14:paraId="115A359A" w14:textId="08AF9841"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196D53">
                <w:rPr>
                  <w:rStyle w:val="PageNumber"/>
                  <w:b/>
                </w:rPr>
                <w:t>ENVIRONMENT, PARKS AND WATER SECURITY</w:t>
              </w:r>
            </w:sdtContent>
          </w:sdt>
          <w:r w:rsidR="00914602">
            <w:rPr>
              <w:rStyle w:val="PageNumber"/>
            </w:rPr>
            <w:t xml:space="preserve"> </w:t>
          </w:r>
        </w:p>
        <w:p w14:paraId="0E411EE1" w14:textId="48DF0FD1" w:rsidR="002645D5" w:rsidRPr="00CE30CF" w:rsidRDefault="00000000" w:rsidP="00914602">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3T00:00:00Z">
                <w:dateFormat w:val="d MMMM yyyy"/>
                <w:lid w:val="en-AU"/>
                <w:storeMappedDataAs w:val="dateTime"/>
                <w:calendar w:val="gregorian"/>
              </w:date>
            </w:sdtPr>
            <w:sdtContent>
              <w:r w:rsidR="00AE53C3">
                <w:rPr>
                  <w:rStyle w:val="PageNumber"/>
                </w:rPr>
                <w:t>13 March 2023</w:t>
              </w:r>
            </w:sdtContent>
          </w:sdt>
          <w:r w:rsidR="0091460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A809A7">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A809A7">
            <w:rPr>
              <w:rStyle w:val="PageNumber"/>
              <w:noProof/>
            </w:rPr>
            <w:t>5</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34A5422" w14:textId="77777777" w:rsidR="002645D5" w:rsidRPr="001E14EB" w:rsidRDefault="00661D1D" w:rsidP="002645D5">
          <w:pPr>
            <w:spacing w:after="0"/>
            <w:jc w:val="right"/>
          </w:pPr>
          <w:r>
            <w:rPr>
              <w:noProof/>
              <w:sz w:val="19"/>
              <w:lang w:eastAsia="en-AU"/>
            </w:rPr>
            <w:drawing>
              <wp:inline distT="0" distB="0" distL="0" distR="0" wp14:anchorId="62100A7A" wp14:editId="1C6EC404">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0E70DD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01DB" w14:textId="77777777" w:rsidR="00CC3CCB" w:rsidRDefault="00CC3CCB" w:rsidP="007332FF">
      <w:r>
        <w:separator/>
      </w:r>
    </w:p>
  </w:footnote>
  <w:footnote w:type="continuationSeparator" w:id="0">
    <w:p w14:paraId="75E96A4C" w14:textId="77777777" w:rsidR="00CC3CCB" w:rsidRDefault="00CC3CCB" w:rsidP="007332FF">
      <w:r>
        <w:continuationSeparator/>
      </w:r>
    </w:p>
  </w:footnote>
  <w:footnote w:id="1">
    <w:p w14:paraId="09F80345" w14:textId="416540FF" w:rsidR="00DF37DD" w:rsidRDefault="00DF37DD">
      <w:pPr>
        <w:pStyle w:val="FootnoteText"/>
      </w:pPr>
      <w:r w:rsidRPr="00AE53C3">
        <w:rPr>
          <w:rStyle w:val="FootnoteReference"/>
        </w:rPr>
        <w:footnoteRef/>
      </w:r>
      <w:r w:rsidRPr="00AE53C3">
        <w:t xml:space="preserve"> </w:t>
      </w:r>
      <w:hyperlink r:id="rId1" w:history="1">
        <w:r w:rsidRPr="00AE53C3">
          <w:rPr>
            <w:rStyle w:val="Hyperlink"/>
          </w:rPr>
          <w:t>https://ntepa.nt.gov.au/your-business/public-registers/licences-and-approvals-register/waste-discharge-licences</w:t>
        </w:r>
      </w:hyperlink>
    </w:p>
  </w:footnote>
  <w:footnote w:id="2">
    <w:p w14:paraId="48663807" w14:textId="2E92C3D8" w:rsidR="005A2005" w:rsidRDefault="005A2005">
      <w:pPr>
        <w:pStyle w:val="FootnoteText"/>
      </w:pPr>
      <w:r>
        <w:rPr>
          <w:rStyle w:val="FootnoteReference"/>
        </w:rPr>
        <w:footnoteRef/>
      </w:r>
      <w:r>
        <w:t xml:space="preserve"> </w:t>
      </w:r>
      <w:hyperlink r:id="rId2" w:history="1">
        <w:r w:rsidRPr="00102675">
          <w:rPr>
            <w:rStyle w:val="Hyperlink"/>
          </w:rPr>
          <w:t>https://ntepa.nt.gov.au/your-business/public-registers/licences-and-approvals-register/waste-discharge-licences</w:t>
        </w:r>
      </w:hyperlink>
      <w:r>
        <w:rPr>
          <w:rStyle w:val="Hyperlink"/>
        </w:rPr>
        <w:t xml:space="preserve"> </w:t>
      </w:r>
    </w:p>
  </w:footnote>
  <w:footnote w:id="3">
    <w:p w14:paraId="33A70435" w14:textId="0B7B53B7" w:rsidR="005A2005" w:rsidRDefault="005A2005">
      <w:pPr>
        <w:pStyle w:val="FootnoteText"/>
      </w:pPr>
      <w:r>
        <w:rPr>
          <w:rStyle w:val="FootnoteReference"/>
        </w:rPr>
        <w:footnoteRef/>
      </w:r>
      <w:r>
        <w:t xml:space="preserve"> </w:t>
      </w:r>
      <w:hyperlink r:id="rId3" w:history="1">
        <w:r w:rsidRPr="00102675">
          <w:rPr>
            <w:rStyle w:val="Hyperlink"/>
          </w:rPr>
          <w:t>https://depws.nt.gov.au/consultation-publications/privacy-policy</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E5BB" w14:textId="42CEAE52"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E4200D">
          <w:rPr>
            <w:rStyle w:val="HeaderChar"/>
          </w:rPr>
          <w:t>Annual return - waste discharge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58"/>
        <w:szCs w:val="5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A5A52E2" w14:textId="76EF7F7C" w:rsidR="00A53CF0" w:rsidRPr="00E908F1" w:rsidRDefault="005A2005" w:rsidP="00A53CF0">
        <w:pPr>
          <w:pStyle w:val="Title"/>
        </w:pPr>
        <w:r w:rsidRPr="00E4200D">
          <w:rPr>
            <w:rStyle w:val="TitleChar"/>
            <w:sz w:val="58"/>
            <w:szCs w:val="58"/>
          </w:rPr>
          <w:t>Annual return</w:t>
        </w:r>
        <w:r w:rsidR="00E4200D" w:rsidRPr="00E4200D">
          <w:rPr>
            <w:rStyle w:val="TitleChar"/>
            <w:sz w:val="58"/>
            <w:szCs w:val="58"/>
          </w:rPr>
          <w:t xml:space="preserve"> - </w:t>
        </w:r>
        <w:r w:rsidR="00734C62" w:rsidRPr="00E4200D">
          <w:rPr>
            <w:rStyle w:val="TitleChar"/>
            <w:sz w:val="58"/>
            <w:szCs w:val="58"/>
          </w:rPr>
          <w:t>waste discharge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B30363"/>
    <w:multiLevelType w:val="hybridMultilevel"/>
    <w:tmpl w:val="1C2C2E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7FE510A"/>
    <w:multiLevelType w:val="hybridMultilevel"/>
    <w:tmpl w:val="4CA23CD2"/>
    <w:lvl w:ilvl="0" w:tplc="03064B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430F2D"/>
    <w:multiLevelType w:val="hybridMultilevel"/>
    <w:tmpl w:val="0E924F12"/>
    <w:lvl w:ilvl="0" w:tplc="E8CA0B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43600903">
    <w:abstractNumId w:val="20"/>
  </w:num>
  <w:num w:numId="2" w16cid:durableId="1986160482">
    <w:abstractNumId w:val="12"/>
  </w:num>
  <w:num w:numId="3" w16cid:durableId="1643345875">
    <w:abstractNumId w:val="39"/>
  </w:num>
  <w:num w:numId="4" w16cid:durableId="1349672608">
    <w:abstractNumId w:val="24"/>
  </w:num>
  <w:num w:numId="5" w16cid:durableId="789322229">
    <w:abstractNumId w:val="16"/>
  </w:num>
  <w:num w:numId="6" w16cid:durableId="1345133891">
    <w:abstractNumId w:val="7"/>
  </w:num>
  <w:num w:numId="7" w16cid:durableId="2043243173">
    <w:abstractNumId w:val="26"/>
  </w:num>
  <w:num w:numId="8" w16cid:durableId="181478386">
    <w:abstractNumId w:val="15"/>
  </w:num>
  <w:num w:numId="9" w16cid:durableId="366949388">
    <w:abstractNumId w:val="38"/>
  </w:num>
  <w:num w:numId="10" w16cid:durableId="590622665">
    <w:abstractNumId w:val="22"/>
  </w:num>
  <w:num w:numId="11" w16cid:durableId="881526693">
    <w:abstractNumId w:val="34"/>
  </w:num>
  <w:num w:numId="12" w16cid:durableId="1990789754">
    <w:abstractNumId w:val="11"/>
  </w:num>
  <w:num w:numId="13" w16cid:durableId="1580097616">
    <w:abstractNumId w:val="35"/>
  </w:num>
  <w:num w:numId="14" w16cid:durableId="130577179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E3"/>
    <w:rsid w:val="00001DDF"/>
    <w:rsid w:val="0000322D"/>
    <w:rsid w:val="00007670"/>
    <w:rsid w:val="00010665"/>
    <w:rsid w:val="00020347"/>
    <w:rsid w:val="0002393A"/>
    <w:rsid w:val="00027DB8"/>
    <w:rsid w:val="00031A96"/>
    <w:rsid w:val="00040BF3"/>
    <w:rsid w:val="00041B95"/>
    <w:rsid w:val="0004211C"/>
    <w:rsid w:val="00044734"/>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46E0"/>
    <w:rsid w:val="000962C5"/>
    <w:rsid w:val="00097865"/>
    <w:rsid w:val="000A4317"/>
    <w:rsid w:val="000A559C"/>
    <w:rsid w:val="000B0076"/>
    <w:rsid w:val="000B2CA1"/>
    <w:rsid w:val="000B6E96"/>
    <w:rsid w:val="000C23BA"/>
    <w:rsid w:val="000D1F29"/>
    <w:rsid w:val="000D633D"/>
    <w:rsid w:val="000E342B"/>
    <w:rsid w:val="000E3ED2"/>
    <w:rsid w:val="000E5DD2"/>
    <w:rsid w:val="000F2958"/>
    <w:rsid w:val="000F3850"/>
    <w:rsid w:val="000F604F"/>
    <w:rsid w:val="00104E7F"/>
    <w:rsid w:val="001077E9"/>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D53"/>
    <w:rsid w:val="00196F8E"/>
    <w:rsid w:val="001A2B7F"/>
    <w:rsid w:val="001A3AFD"/>
    <w:rsid w:val="001A496C"/>
    <w:rsid w:val="001A576A"/>
    <w:rsid w:val="001A744B"/>
    <w:rsid w:val="001B28DA"/>
    <w:rsid w:val="001B2B6C"/>
    <w:rsid w:val="001B3D22"/>
    <w:rsid w:val="001C59C3"/>
    <w:rsid w:val="001D01C4"/>
    <w:rsid w:val="001D2B07"/>
    <w:rsid w:val="001D4DA9"/>
    <w:rsid w:val="001D4F99"/>
    <w:rsid w:val="001D52B0"/>
    <w:rsid w:val="001D5A18"/>
    <w:rsid w:val="001D7C37"/>
    <w:rsid w:val="001D7CA4"/>
    <w:rsid w:val="001E057F"/>
    <w:rsid w:val="001E14EB"/>
    <w:rsid w:val="001F59E6"/>
    <w:rsid w:val="00202D7E"/>
    <w:rsid w:val="00203F1C"/>
    <w:rsid w:val="002044FA"/>
    <w:rsid w:val="002045AF"/>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28E3"/>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0A76"/>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4477"/>
    <w:rsid w:val="00500F94"/>
    <w:rsid w:val="00502FB3"/>
    <w:rsid w:val="00503DE9"/>
    <w:rsid w:val="0050530C"/>
    <w:rsid w:val="00505DEA"/>
    <w:rsid w:val="005060E5"/>
    <w:rsid w:val="005067BC"/>
    <w:rsid w:val="00507782"/>
    <w:rsid w:val="00512A04"/>
    <w:rsid w:val="00520499"/>
    <w:rsid w:val="0052341C"/>
    <w:rsid w:val="005249F5"/>
    <w:rsid w:val="005260F7"/>
    <w:rsid w:val="005325EC"/>
    <w:rsid w:val="00543BD1"/>
    <w:rsid w:val="00556113"/>
    <w:rsid w:val="005621C4"/>
    <w:rsid w:val="00564C12"/>
    <w:rsid w:val="005654B8"/>
    <w:rsid w:val="00574836"/>
    <w:rsid w:val="005762CC"/>
    <w:rsid w:val="00580176"/>
    <w:rsid w:val="00582D3D"/>
    <w:rsid w:val="00590040"/>
    <w:rsid w:val="00595386"/>
    <w:rsid w:val="00597234"/>
    <w:rsid w:val="005A2005"/>
    <w:rsid w:val="005A4AC0"/>
    <w:rsid w:val="005A539B"/>
    <w:rsid w:val="005A5FDF"/>
    <w:rsid w:val="005B0FB7"/>
    <w:rsid w:val="005B122A"/>
    <w:rsid w:val="005B1FCB"/>
    <w:rsid w:val="005B5AC2"/>
    <w:rsid w:val="005C2833"/>
    <w:rsid w:val="005C4E14"/>
    <w:rsid w:val="005D0CBA"/>
    <w:rsid w:val="005E144D"/>
    <w:rsid w:val="005E1500"/>
    <w:rsid w:val="005E3A43"/>
    <w:rsid w:val="005F0B17"/>
    <w:rsid w:val="005F77C7"/>
    <w:rsid w:val="0061407D"/>
    <w:rsid w:val="00620675"/>
    <w:rsid w:val="00622910"/>
    <w:rsid w:val="006254B6"/>
    <w:rsid w:val="00626D47"/>
    <w:rsid w:val="00627FC8"/>
    <w:rsid w:val="006334D9"/>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12C"/>
    <w:rsid w:val="00705C9D"/>
    <w:rsid w:val="00705F13"/>
    <w:rsid w:val="00714F1D"/>
    <w:rsid w:val="00715225"/>
    <w:rsid w:val="00720CC6"/>
    <w:rsid w:val="00722DDB"/>
    <w:rsid w:val="00724728"/>
    <w:rsid w:val="00724F98"/>
    <w:rsid w:val="00730B9B"/>
    <w:rsid w:val="0073182E"/>
    <w:rsid w:val="007332FF"/>
    <w:rsid w:val="00734C62"/>
    <w:rsid w:val="00734CCA"/>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2801"/>
    <w:rsid w:val="0080766E"/>
    <w:rsid w:val="00811169"/>
    <w:rsid w:val="00812C78"/>
    <w:rsid w:val="00815297"/>
    <w:rsid w:val="008170DB"/>
    <w:rsid w:val="00817BA1"/>
    <w:rsid w:val="00817F09"/>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2F6"/>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2D33"/>
    <w:rsid w:val="00911941"/>
    <w:rsid w:val="00914602"/>
    <w:rsid w:val="0092024D"/>
    <w:rsid w:val="0092237E"/>
    <w:rsid w:val="00925146"/>
    <w:rsid w:val="00925F0F"/>
    <w:rsid w:val="00932CA6"/>
    <w:rsid w:val="00932F6B"/>
    <w:rsid w:val="00934E50"/>
    <w:rsid w:val="009468BC"/>
    <w:rsid w:val="00947FAE"/>
    <w:rsid w:val="009616DF"/>
    <w:rsid w:val="0096542F"/>
    <w:rsid w:val="00967FA7"/>
    <w:rsid w:val="00971645"/>
    <w:rsid w:val="00975213"/>
    <w:rsid w:val="00977919"/>
    <w:rsid w:val="00983000"/>
    <w:rsid w:val="009870FA"/>
    <w:rsid w:val="009921C3"/>
    <w:rsid w:val="0099551D"/>
    <w:rsid w:val="009A5897"/>
    <w:rsid w:val="009A5F24"/>
    <w:rsid w:val="009B0B3E"/>
    <w:rsid w:val="009B1913"/>
    <w:rsid w:val="009B1BF1"/>
    <w:rsid w:val="009B506D"/>
    <w:rsid w:val="009B53DF"/>
    <w:rsid w:val="009B6657"/>
    <w:rsid w:val="009B6966"/>
    <w:rsid w:val="009C23C1"/>
    <w:rsid w:val="009D0EB5"/>
    <w:rsid w:val="009D14F9"/>
    <w:rsid w:val="009D2B74"/>
    <w:rsid w:val="009D63FF"/>
    <w:rsid w:val="009E175D"/>
    <w:rsid w:val="009E3CC2"/>
    <w:rsid w:val="009E70F4"/>
    <w:rsid w:val="009F06BD"/>
    <w:rsid w:val="009F2A4D"/>
    <w:rsid w:val="009F3491"/>
    <w:rsid w:val="00A00828"/>
    <w:rsid w:val="00A03290"/>
    <w:rsid w:val="00A0387E"/>
    <w:rsid w:val="00A0392E"/>
    <w:rsid w:val="00A05BFD"/>
    <w:rsid w:val="00A07490"/>
    <w:rsid w:val="00A10655"/>
    <w:rsid w:val="00A12B64"/>
    <w:rsid w:val="00A22C38"/>
    <w:rsid w:val="00A22D3C"/>
    <w:rsid w:val="00A25193"/>
    <w:rsid w:val="00A26E80"/>
    <w:rsid w:val="00A31AE8"/>
    <w:rsid w:val="00A3739D"/>
    <w:rsid w:val="00A3761F"/>
    <w:rsid w:val="00A37DDA"/>
    <w:rsid w:val="00A43DEF"/>
    <w:rsid w:val="00A45005"/>
    <w:rsid w:val="00A53CF0"/>
    <w:rsid w:val="00A66DD9"/>
    <w:rsid w:val="00A7620F"/>
    <w:rsid w:val="00A76790"/>
    <w:rsid w:val="00A809A7"/>
    <w:rsid w:val="00A925EC"/>
    <w:rsid w:val="00A929AA"/>
    <w:rsid w:val="00A92B6B"/>
    <w:rsid w:val="00AA541E"/>
    <w:rsid w:val="00AD0DA4"/>
    <w:rsid w:val="00AD186B"/>
    <w:rsid w:val="00AD4169"/>
    <w:rsid w:val="00AE193F"/>
    <w:rsid w:val="00AE25C6"/>
    <w:rsid w:val="00AE2A8A"/>
    <w:rsid w:val="00AE306C"/>
    <w:rsid w:val="00AE5040"/>
    <w:rsid w:val="00AE53C3"/>
    <w:rsid w:val="00AF107A"/>
    <w:rsid w:val="00AF2811"/>
    <w:rsid w:val="00AF28C1"/>
    <w:rsid w:val="00B02EF1"/>
    <w:rsid w:val="00B067EC"/>
    <w:rsid w:val="00B07C97"/>
    <w:rsid w:val="00B107A6"/>
    <w:rsid w:val="00B11C67"/>
    <w:rsid w:val="00B15754"/>
    <w:rsid w:val="00B16002"/>
    <w:rsid w:val="00B2046E"/>
    <w:rsid w:val="00B20E8B"/>
    <w:rsid w:val="00B257E1"/>
    <w:rsid w:val="00B2599A"/>
    <w:rsid w:val="00B27AC4"/>
    <w:rsid w:val="00B31D3A"/>
    <w:rsid w:val="00B343CC"/>
    <w:rsid w:val="00B5084A"/>
    <w:rsid w:val="00B53AEC"/>
    <w:rsid w:val="00B606A1"/>
    <w:rsid w:val="00B614F7"/>
    <w:rsid w:val="00B61B26"/>
    <w:rsid w:val="00B65E6B"/>
    <w:rsid w:val="00B674EB"/>
    <w:rsid w:val="00B675B2"/>
    <w:rsid w:val="00B72803"/>
    <w:rsid w:val="00B81261"/>
    <w:rsid w:val="00B8223E"/>
    <w:rsid w:val="00B832AE"/>
    <w:rsid w:val="00B86678"/>
    <w:rsid w:val="00B92F9B"/>
    <w:rsid w:val="00B941B3"/>
    <w:rsid w:val="00B96513"/>
    <w:rsid w:val="00BA1A56"/>
    <w:rsid w:val="00BA1D47"/>
    <w:rsid w:val="00BA66F0"/>
    <w:rsid w:val="00BB2239"/>
    <w:rsid w:val="00BB2AE7"/>
    <w:rsid w:val="00BB4A69"/>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7369"/>
    <w:rsid w:val="00C30171"/>
    <w:rsid w:val="00C309D8"/>
    <w:rsid w:val="00C43519"/>
    <w:rsid w:val="00C45263"/>
    <w:rsid w:val="00C51537"/>
    <w:rsid w:val="00C52BC3"/>
    <w:rsid w:val="00C53ECF"/>
    <w:rsid w:val="00C556CD"/>
    <w:rsid w:val="00C61AFA"/>
    <w:rsid w:val="00C61D64"/>
    <w:rsid w:val="00C62099"/>
    <w:rsid w:val="00C64EA3"/>
    <w:rsid w:val="00C72867"/>
    <w:rsid w:val="00C75E81"/>
    <w:rsid w:val="00C86609"/>
    <w:rsid w:val="00C92B4C"/>
    <w:rsid w:val="00C954F6"/>
    <w:rsid w:val="00C96318"/>
    <w:rsid w:val="00CA36A0"/>
    <w:rsid w:val="00CA6BC5"/>
    <w:rsid w:val="00CB7AEE"/>
    <w:rsid w:val="00CC2F1A"/>
    <w:rsid w:val="00CC3CCB"/>
    <w:rsid w:val="00CC571B"/>
    <w:rsid w:val="00CC61CD"/>
    <w:rsid w:val="00CC6C02"/>
    <w:rsid w:val="00CC737B"/>
    <w:rsid w:val="00CD5011"/>
    <w:rsid w:val="00CE640F"/>
    <w:rsid w:val="00CE76BC"/>
    <w:rsid w:val="00CF540E"/>
    <w:rsid w:val="00D02F07"/>
    <w:rsid w:val="00D14CB9"/>
    <w:rsid w:val="00D15D88"/>
    <w:rsid w:val="00D26E0C"/>
    <w:rsid w:val="00D27D49"/>
    <w:rsid w:val="00D27EBE"/>
    <w:rsid w:val="00D32BCF"/>
    <w:rsid w:val="00D34336"/>
    <w:rsid w:val="00D35D55"/>
    <w:rsid w:val="00D36A49"/>
    <w:rsid w:val="00D517C6"/>
    <w:rsid w:val="00D5309E"/>
    <w:rsid w:val="00D608C8"/>
    <w:rsid w:val="00D71D84"/>
    <w:rsid w:val="00D72464"/>
    <w:rsid w:val="00D72A57"/>
    <w:rsid w:val="00D768EB"/>
    <w:rsid w:val="00D81E17"/>
    <w:rsid w:val="00D82D1E"/>
    <w:rsid w:val="00D832D9"/>
    <w:rsid w:val="00D83EC2"/>
    <w:rsid w:val="00D90F00"/>
    <w:rsid w:val="00D92DE8"/>
    <w:rsid w:val="00D975C0"/>
    <w:rsid w:val="00DA5285"/>
    <w:rsid w:val="00DB191D"/>
    <w:rsid w:val="00DB4F91"/>
    <w:rsid w:val="00DB6D0A"/>
    <w:rsid w:val="00DC06BE"/>
    <w:rsid w:val="00DC1F0F"/>
    <w:rsid w:val="00DC3117"/>
    <w:rsid w:val="00DC5DD9"/>
    <w:rsid w:val="00DC6D2D"/>
    <w:rsid w:val="00DD4E59"/>
    <w:rsid w:val="00DE04E7"/>
    <w:rsid w:val="00DE33B5"/>
    <w:rsid w:val="00DE5E18"/>
    <w:rsid w:val="00DE6E13"/>
    <w:rsid w:val="00DF0487"/>
    <w:rsid w:val="00DF37DD"/>
    <w:rsid w:val="00DF5EA4"/>
    <w:rsid w:val="00E02681"/>
    <w:rsid w:val="00E02792"/>
    <w:rsid w:val="00E034D8"/>
    <w:rsid w:val="00E04CC0"/>
    <w:rsid w:val="00E15816"/>
    <w:rsid w:val="00E160D5"/>
    <w:rsid w:val="00E235CB"/>
    <w:rsid w:val="00E239FF"/>
    <w:rsid w:val="00E27D7B"/>
    <w:rsid w:val="00E30020"/>
    <w:rsid w:val="00E30556"/>
    <w:rsid w:val="00E30981"/>
    <w:rsid w:val="00E32991"/>
    <w:rsid w:val="00E33136"/>
    <w:rsid w:val="00E34D7C"/>
    <w:rsid w:val="00E3598A"/>
    <w:rsid w:val="00E3723D"/>
    <w:rsid w:val="00E4200D"/>
    <w:rsid w:val="00E43797"/>
    <w:rsid w:val="00E44C89"/>
    <w:rsid w:val="00E457A6"/>
    <w:rsid w:val="00E46A86"/>
    <w:rsid w:val="00E61BA2"/>
    <w:rsid w:val="00E63864"/>
    <w:rsid w:val="00E6403F"/>
    <w:rsid w:val="00E75451"/>
    <w:rsid w:val="00E770C4"/>
    <w:rsid w:val="00E84C5A"/>
    <w:rsid w:val="00E861DB"/>
    <w:rsid w:val="00E908F1"/>
    <w:rsid w:val="00E93406"/>
    <w:rsid w:val="00E956C5"/>
    <w:rsid w:val="00E95C39"/>
    <w:rsid w:val="00EA2C39"/>
    <w:rsid w:val="00EA3DB4"/>
    <w:rsid w:val="00EB0A3C"/>
    <w:rsid w:val="00EB0A96"/>
    <w:rsid w:val="00EB77F9"/>
    <w:rsid w:val="00EB7C25"/>
    <w:rsid w:val="00EC1627"/>
    <w:rsid w:val="00EC5769"/>
    <w:rsid w:val="00EC6B5F"/>
    <w:rsid w:val="00EC7D00"/>
    <w:rsid w:val="00ED0304"/>
    <w:rsid w:val="00ED4FF7"/>
    <w:rsid w:val="00ED5B7B"/>
    <w:rsid w:val="00EE0FBC"/>
    <w:rsid w:val="00EE38FA"/>
    <w:rsid w:val="00EE3E2C"/>
    <w:rsid w:val="00EE5D23"/>
    <w:rsid w:val="00EE750D"/>
    <w:rsid w:val="00EF051F"/>
    <w:rsid w:val="00EF3CA4"/>
    <w:rsid w:val="00EF49A8"/>
    <w:rsid w:val="00EF7859"/>
    <w:rsid w:val="00F014DA"/>
    <w:rsid w:val="00F02591"/>
    <w:rsid w:val="00F15931"/>
    <w:rsid w:val="00F22C5F"/>
    <w:rsid w:val="00F24B9D"/>
    <w:rsid w:val="00F467B9"/>
    <w:rsid w:val="00F5696E"/>
    <w:rsid w:val="00F60EFF"/>
    <w:rsid w:val="00F642B2"/>
    <w:rsid w:val="00F67D2D"/>
    <w:rsid w:val="00F858F2"/>
    <w:rsid w:val="00F860CC"/>
    <w:rsid w:val="00F91C53"/>
    <w:rsid w:val="00F94398"/>
    <w:rsid w:val="00FA57F3"/>
    <w:rsid w:val="00FB2B56"/>
    <w:rsid w:val="00FB3CC5"/>
    <w:rsid w:val="00FB55D5"/>
    <w:rsid w:val="00FB7F9B"/>
    <w:rsid w:val="00FC12BF"/>
    <w:rsid w:val="00FC2C60"/>
    <w:rsid w:val="00FD07B4"/>
    <w:rsid w:val="00FD3E6F"/>
    <w:rsid w:val="00FD51B9"/>
    <w:rsid w:val="00FD5849"/>
    <w:rsid w:val="00FE03E4"/>
    <w:rsid w:val="00FE2A39"/>
    <w:rsid w:val="00FE4D4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3D2F"/>
  <w15:docId w15:val="{DA97DEF0-C718-42F7-A441-0C6FD8E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0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3728E3"/>
    <w:pPr>
      <w:spacing w:after="0"/>
    </w:pPr>
    <w:rPr>
      <w:sz w:val="20"/>
    </w:rPr>
  </w:style>
  <w:style w:type="character" w:customStyle="1" w:styleId="FootnoteTextChar">
    <w:name w:val="Footnote Text Char"/>
    <w:basedOn w:val="DefaultParagraphFont"/>
    <w:link w:val="FootnoteText"/>
    <w:uiPriority w:val="99"/>
    <w:semiHidden/>
    <w:rsid w:val="003728E3"/>
    <w:rPr>
      <w:sz w:val="20"/>
    </w:rPr>
  </w:style>
  <w:style w:type="character" w:styleId="FootnoteReference">
    <w:name w:val="footnote reference"/>
    <w:basedOn w:val="DefaultParagraphFont"/>
    <w:uiPriority w:val="99"/>
    <w:semiHidden/>
    <w:unhideWhenUsed/>
    <w:rsid w:val="003728E3"/>
    <w:rPr>
      <w:vertAlign w:val="superscript"/>
    </w:rPr>
  </w:style>
  <w:style w:type="character" w:styleId="CommentReference">
    <w:name w:val="annotation reference"/>
    <w:basedOn w:val="DefaultParagraphFont"/>
    <w:semiHidden/>
    <w:unhideWhenUsed/>
    <w:rsid w:val="00FA57F3"/>
    <w:rPr>
      <w:sz w:val="16"/>
      <w:szCs w:val="16"/>
    </w:rPr>
  </w:style>
  <w:style w:type="paragraph" w:styleId="CommentText">
    <w:name w:val="annotation text"/>
    <w:basedOn w:val="Normal"/>
    <w:link w:val="CommentTextChar"/>
    <w:semiHidden/>
    <w:unhideWhenUsed/>
    <w:rsid w:val="00FA57F3"/>
    <w:rPr>
      <w:sz w:val="20"/>
    </w:rPr>
  </w:style>
  <w:style w:type="character" w:customStyle="1" w:styleId="CommentTextChar">
    <w:name w:val="Comment Text Char"/>
    <w:basedOn w:val="DefaultParagraphFont"/>
    <w:link w:val="CommentText"/>
    <w:semiHidden/>
    <w:rsid w:val="00FA57F3"/>
    <w:rPr>
      <w:sz w:val="20"/>
    </w:rPr>
  </w:style>
  <w:style w:type="paragraph" w:styleId="CommentSubject">
    <w:name w:val="annotation subject"/>
    <w:basedOn w:val="CommentText"/>
    <w:next w:val="CommentText"/>
    <w:link w:val="CommentSubjectChar"/>
    <w:uiPriority w:val="99"/>
    <w:semiHidden/>
    <w:unhideWhenUsed/>
    <w:rsid w:val="00FA57F3"/>
    <w:rPr>
      <w:b/>
      <w:bCs/>
    </w:rPr>
  </w:style>
  <w:style w:type="character" w:customStyle="1" w:styleId="CommentSubjectChar">
    <w:name w:val="Comment Subject Char"/>
    <w:basedOn w:val="CommentTextChar"/>
    <w:link w:val="CommentSubject"/>
    <w:uiPriority w:val="99"/>
    <w:semiHidden/>
    <w:rsid w:val="00FA57F3"/>
    <w:rPr>
      <w:b/>
      <w:bCs/>
      <w:sz w:val="20"/>
    </w:rPr>
  </w:style>
  <w:style w:type="paragraph" w:styleId="Revision">
    <w:name w:val="Revision"/>
    <w:hidden/>
    <w:uiPriority w:val="99"/>
    <w:semiHidden/>
    <w:rsid w:val="00D14C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vironmentalregul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depws.nt.gov.au/consultation-publications/privacy-policy" TargetMode="External"/><Relationship Id="rId2" Type="http://schemas.openxmlformats.org/officeDocument/2006/relationships/hyperlink" Target="https://ntepa.nt.gov.au/your-business/public-registers/licences-and-approvals-register/waste-discharge-licences" TargetMode="External"/><Relationship Id="rId1" Type="http://schemas.openxmlformats.org/officeDocument/2006/relationships/hyperlink" Target="https://ntepa.nt.gov.au/your-business/public-registers/licences-and-approvals-register/waste-discharge-lic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11175-D17B-4457-8AD5-4C0ABE9D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5</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return - waste discharge licence</vt:lpstr>
    </vt:vector>
  </TitlesOfParts>
  <Company>ENVIRONMENT, PARKS AND WATER SECURITY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 waste discharge licence</dc:title>
  <dc:creator>NorthernTerritoryGovernment@ntgov.onmicrosoft.com</dc:creator>
  <cp:lastModifiedBy>Roy Galet</cp:lastModifiedBy>
  <cp:revision>5</cp:revision>
  <cp:lastPrinted>2023-03-01T00:35:00Z</cp:lastPrinted>
  <dcterms:created xsi:type="dcterms:W3CDTF">2023-12-14T02:03:00Z</dcterms:created>
  <dcterms:modified xsi:type="dcterms:W3CDTF">2023-12-14T03:36:00Z</dcterms:modified>
</cp:coreProperties>
</file>