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4939"/>
        <w:gridCol w:w="5174"/>
      </w:tblGrid>
      <w:tr w:rsidR="009B1BF1" w:rsidRPr="007A5EFD" w14:paraId="01CFC333" w14:textId="77777777" w:rsidTr="00E00E28">
        <w:trPr>
          <w:trHeight w:val="20"/>
        </w:trPr>
        <w:tc>
          <w:tcPr>
            <w:tcW w:w="235" w:type="dxa"/>
            <w:tcBorders>
              <w:top w:val="nil"/>
              <w:left w:val="nil"/>
              <w:bottom w:val="nil"/>
              <w:right w:val="nil"/>
            </w:tcBorders>
            <w:shd w:val="clear" w:color="auto" w:fill="FFFFFF" w:themeFill="background1"/>
            <w:noWrap/>
            <w:tcMar>
              <w:left w:w="0" w:type="dxa"/>
              <w:right w:w="0" w:type="dxa"/>
            </w:tcMar>
          </w:tcPr>
          <w:p w14:paraId="2DC0EE0B" w14:textId="77777777" w:rsidR="009B1BF1" w:rsidRPr="002C21A2" w:rsidRDefault="009B1BF1" w:rsidP="002C21A2">
            <w:pPr>
              <w:spacing w:after="0"/>
              <w:rPr>
                <w:rStyle w:val="Hidden"/>
              </w:rPr>
            </w:pPr>
            <w:bookmarkStart w:id="0" w:name="_GoBack"/>
            <w:bookmarkEnd w:id="0"/>
          </w:p>
        </w:tc>
        <w:tc>
          <w:tcPr>
            <w:tcW w:w="10113" w:type="dxa"/>
            <w:gridSpan w:val="2"/>
            <w:tcBorders>
              <w:top w:val="nil"/>
              <w:left w:val="nil"/>
              <w:bottom w:val="nil"/>
              <w:right w:val="nil"/>
            </w:tcBorders>
            <w:shd w:val="clear" w:color="auto" w:fill="FFFFFF" w:themeFill="background1"/>
          </w:tcPr>
          <w:p w14:paraId="5D78E400"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4008A886" w14:textId="77777777" w:rsidTr="00E00E28">
        <w:trPr>
          <w:trHeight w:val="344"/>
        </w:trPr>
        <w:tc>
          <w:tcPr>
            <w:tcW w:w="10348" w:type="dxa"/>
            <w:gridSpan w:val="3"/>
            <w:tcBorders>
              <w:top w:val="nil"/>
              <w:left w:val="nil"/>
              <w:bottom w:val="nil"/>
              <w:right w:val="nil"/>
            </w:tcBorders>
            <w:shd w:val="clear" w:color="auto" w:fill="FFFFFF" w:themeFill="background1"/>
            <w:noWrap/>
            <w:tcMar>
              <w:left w:w="0" w:type="dxa"/>
              <w:right w:w="0" w:type="dxa"/>
            </w:tcMar>
            <w:vAlign w:val="center"/>
          </w:tcPr>
          <w:p w14:paraId="1A801DEC" w14:textId="77777777" w:rsidR="00A3761F" w:rsidRPr="00A3761F" w:rsidRDefault="00E00E28" w:rsidP="00A3761F">
            <w:pPr>
              <w:pStyle w:val="Subtitle0"/>
            </w:pPr>
            <w:r>
              <w:t xml:space="preserve">Section 62 of the </w:t>
            </w:r>
            <w:r w:rsidRPr="00E00E28">
              <w:rPr>
                <w:i/>
              </w:rPr>
              <w:t>Environment Protection Act 2019</w:t>
            </w:r>
            <w:r>
              <w:t xml:space="preserve"> </w:t>
            </w:r>
          </w:p>
        </w:tc>
      </w:tr>
      <w:tr w:rsidR="00872B4E" w:rsidRPr="007A5EFD" w14:paraId="74749268" w14:textId="77777777" w:rsidTr="00E00E28">
        <w:trPr>
          <w:trHeight w:val="1242"/>
        </w:trPr>
        <w:tc>
          <w:tcPr>
            <w:tcW w:w="10348" w:type="dxa"/>
            <w:gridSpan w:val="3"/>
            <w:tcBorders>
              <w:top w:val="nil"/>
              <w:left w:val="nil"/>
              <w:bottom w:val="single" w:sz="4" w:space="0" w:color="auto"/>
              <w:right w:val="nil"/>
            </w:tcBorders>
            <w:shd w:val="clear" w:color="auto" w:fill="FFFFFF" w:themeFill="background1"/>
            <w:noWrap/>
            <w:tcMar>
              <w:left w:w="0" w:type="dxa"/>
              <w:right w:w="0" w:type="dxa"/>
            </w:tcMar>
          </w:tcPr>
          <w:p w14:paraId="2735F998" w14:textId="77777777" w:rsidR="00872B4E" w:rsidRPr="00872B4E" w:rsidRDefault="00872B4E" w:rsidP="00872B4E">
            <w:pPr>
              <w:pStyle w:val="Heading1"/>
              <w:outlineLvl w:val="0"/>
              <w:rPr>
                <w:rFonts w:eastAsia="Calibri"/>
              </w:rPr>
            </w:pPr>
            <w:r w:rsidRPr="00872B4E">
              <w:rPr>
                <w:rFonts w:eastAsia="Calibri"/>
              </w:rPr>
              <w:t>Before you fill in the form</w:t>
            </w:r>
            <w:r w:rsidR="00466C1E">
              <w:rPr>
                <w:rFonts w:eastAsia="Calibri"/>
              </w:rPr>
              <w:t xml:space="preserve"> </w:t>
            </w:r>
          </w:p>
          <w:p w14:paraId="5CB4F8AF" w14:textId="044E68AC" w:rsidR="00E00E28" w:rsidRPr="00E00E28" w:rsidRDefault="00E00E28" w:rsidP="00E00E28">
            <w:r w:rsidRPr="00E00E28">
              <w:t>The information provided on this form will be considered by the Minister for the Environment</w:t>
            </w:r>
            <w:r w:rsidR="00EC1249">
              <w:t>, Climate Change and Water Security (Minister)</w:t>
            </w:r>
            <w:r w:rsidRPr="00E00E28">
              <w:t xml:space="preserve"> in determining whether a person is, or is not, a fit and proper person to hold an environmental approval or an approval notice, under section 62 of the </w:t>
            </w:r>
            <w:r w:rsidRPr="00E00E28">
              <w:rPr>
                <w:i/>
              </w:rPr>
              <w:t>Environment Protection Act 201</w:t>
            </w:r>
            <w:r w:rsidRPr="00E00E28">
              <w:t>9 (Act), including satisfying the Minister of the matters prescribed by regulation 6 of the Environment Protection Regulations 2020</w:t>
            </w:r>
            <w:r w:rsidRPr="00E00E28">
              <w:rPr>
                <w:i/>
              </w:rPr>
              <w:t xml:space="preserve"> </w:t>
            </w:r>
            <w:r w:rsidRPr="00E00E28">
              <w:t>(Regulations).</w:t>
            </w:r>
          </w:p>
          <w:p w14:paraId="01E514D2" w14:textId="6F2A354A" w:rsidR="00B2420E" w:rsidRDefault="00E00E28" w:rsidP="00E00E28">
            <w:r w:rsidRPr="00E00E28">
              <w:t xml:space="preserve">An application (using this form) must be completed by the proponent company, </w:t>
            </w:r>
            <w:r w:rsidRPr="008B1D85">
              <w:rPr>
                <w:b/>
              </w:rPr>
              <w:t>all company directors and all directors of any partnership or parent company</w:t>
            </w:r>
            <w:r w:rsidRPr="00E00E28">
              <w:t xml:space="preserve"> in relation to the Minister’s consideration</w:t>
            </w:r>
            <w:r>
              <w:t xml:space="preserve"> under section 62</w:t>
            </w:r>
            <w:r w:rsidR="00A042A2">
              <w:t xml:space="preserve"> of the </w:t>
            </w:r>
            <w:r>
              <w:t>Act.</w:t>
            </w:r>
            <w:r w:rsidR="00B2420E">
              <w:t xml:space="preserve"> </w:t>
            </w:r>
          </w:p>
          <w:p w14:paraId="35AACC83" w14:textId="77777777" w:rsidR="000C4F24" w:rsidRPr="00872B4E" w:rsidRDefault="000C4F24" w:rsidP="00E00E28"/>
        </w:tc>
      </w:tr>
      <w:tr w:rsidR="007D48A4" w:rsidRPr="007A5EFD" w14:paraId="1DCFF1A5" w14:textId="77777777" w:rsidTr="00E00E28">
        <w:trPr>
          <w:trHeight w:val="2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3721914C" w14:textId="77777777" w:rsidR="007D48A4" w:rsidRPr="004A3CC9" w:rsidRDefault="00E00E28" w:rsidP="00DD13FA">
            <w:pPr>
              <w:rPr>
                <w:rStyle w:val="Questionlabel"/>
                <w:color w:val="1F1F5F" w:themeColor="text1"/>
              </w:rPr>
            </w:pPr>
            <w:r>
              <w:rPr>
                <w:rStyle w:val="Questionlabel"/>
                <w:color w:val="FFFFFF" w:themeColor="background1"/>
              </w:rPr>
              <w:t xml:space="preserve">Proposed action and proponent details </w:t>
            </w:r>
          </w:p>
        </w:tc>
      </w:tr>
      <w:tr w:rsidR="00E00E28" w:rsidRPr="007A5EFD" w14:paraId="6A97BF01" w14:textId="77777777" w:rsidTr="00870E38">
        <w:trPr>
          <w:trHeight w:val="337"/>
        </w:trPr>
        <w:tc>
          <w:tcPr>
            <w:tcW w:w="5174" w:type="dxa"/>
            <w:gridSpan w:val="2"/>
            <w:tcBorders>
              <w:top w:val="single" w:sz="4" w:space="0" w:color="auto"/>
              <w:bottom w:val="single" w:sz="4" w:space="0" w:color="auto"/>
            </w:tcBorders>
            <w:noWrap/>
            <w:tcMar>
              <w:top w:w="108" w:type="dxa"/>
              <w:bottom w:w="108" w:type="dxa"/>
            </w:tcMar>
          </w:tcPr>
          <w:p w14:paraId="4D760309" w14:textId="77777777" w:rsidR="00E00E28" w:rsidRPr="007A5EFD" w:rsidRDefault="000C4F24" w:rsidP="000C4F24">
            <w:pPr>
              <w:rPr>
                <w:rFonts w:ascii="Arial" w:hAnsi="Arial"/>
                <w:b/>
              </w:rPr>
            </w:pPr>
            <w:r>
              <w:rPr>
                <w:rStyle w:val="Questionlabel"/>
              </w:rPr>
              <w:t xml:space="preserve">Name of proposed action </w:t>
            </w:r>
          </w:p>
        </w:tc>
        <w:tc>
          <w:tcPr>
            <w:tcW w:w="5174" w:type="dxa"/>
            <w:tcBorders>
              <w:top w:val="single" w:sz="4" w:space="0" w:color="auto"/>
              <w:bottom w:val="single" w:sz="4" w:space="0" w:color="auto"/>
            </w:tcBorders>
          </w:tcPr>
          <w:p w14:paraId="435F3DAC" w14:textId="77777777" w:rsidR="00E00E28" w:rsidRDefault="00E00E28" w:rsidP="002C0BEF"/>
          <w:p w14:paraId="37CDBB50" w14:textId="77777777" w:rsidR="000C4F24" w:rsidRPr="000C4F24" w:rsidRDefault="000C4F24" w:rsidP="002C0BEF"/>
        </w:tc>
      </w:tr>
      <w:tr w:rsidR="000C4F24" w:rsidRPr="007A5EFD" w14:paraId="3FB8BE75" w14:textId="77777777" w:rsidTr="00870E38">
        <w:trPr>
          <w:trHeight w:val="337"/>
        </w:trPr>
        <w:tc>
          <w:tcPr>
            <w:tcW w:w="5174" w:type="dxa"/>
            <w:gridSpan w:val="2"/>
            <w:tcBorders>
              <w:top w:val="single" w:sz="4" w:space="0" w:color="auto"/>
              <w:bottom w:val="single" w:sz="4" w:space="0" w:color="auto"/>
            </w:tcBorders>
            <w:noWrap/>
            <w:tcMar>
              <w:top w:w="108" w:type="dxa"/>
              <w:bottom w:w="108" w:type="dxa"/>
            </w:tcMar>
          </w:tcPr>
          <w:p w14:paraId="5A878C7D" w14:textId="77777777" w:rsidR="000C4F24" w:rsidRDefault="000C4F24" w:rsidP="000C4F24">
            <w:pPr>
              <w:rPr>
                <w:rStyle w:val="Questionlabel"/>
              </w:rPr>
            </w:pPr>
            <w:r>
              <w:rPr>
                <w:rStyle w:val="Questionlabel"/>
              </w:rPr>
              <w:t xml:space="preserve">EP Reference number </w:t>
            </w:r>
          </w:p>
        </w:tc>
        <w:tc>
          <w:tcPr>
            <w:tcW w:w="5174" w:type="dxa"/>
            <w:tcBorders>
              <w:top w:val="single" w:sz="4" w:space="0" w:color="auto"/>
              <w:bottom w:val="single" w:sz="4" w:space="0" w:color="auto"/>
            </w:tcBorders>
          </w:tcPr>
          <w:p w14:paraId="1D256C4E" w14:textId="77777777" w:rsidR="000C4F24" w:rsidRPr="000C4F24" w:rsidRDefault="000C4F24" w:rsidP="002C0BEF">
            <w:pPr>
              <w:rPr>
                <w:i/>
              </w:rPr>
            </w:pPr>
            <w:r w:rsidRPr="000C4F24">
              <w:rPr>
                <w:i/>
                <w:color w:val="5F5F5F"/>
              </w:rPr>
              <w:t>An NT EPA notice of decision for your proposed action will include an EP Reference number which can be copied here</w:t>
            </w:r>
          </w:p>
        </w:tc>
      </w:tr>
      <w:tr w:rsidR="000C4F24" w:rsidRPr="007A5EFD" w14:paraId="3171BF05" w14:textId="77777777" w:rsidTr="006647BD">
        <w:trPr>
          <w:trHeight w:val="337"/>
        </w:trPr>
        <w:tc>
          <w:tcPr>
            <w:tcW w:w="5174" w:type="dxa"/>
            <w:gridSpan w:val="2"/>
            <w:noWrap/>
            <w:tcMar>
              <w:top w:w="108" w:type="dxa"/>
              <w:bottom w:w="108" w:type="dxa"/>
            </w:tcMar>
            <w:vAlign w:val="center"/>
          </w:tcPr>
          <w:p w14:paraId="2D6F6B57" w14:textId="77777777" w:rsidR="000C4F24" w:rsidRDefault="000C4F24" w:rsidP="000C4F24">
            <w:pPr>
              <w:spacing w:before="100" w:after="100"/>
              <w:rPr>
                <w:rFonts w:ascii="Lato Semibold" w:hAnsi="Lato Semibold"/>
                <w:b/>
              </w:rPr>
            </w:pPr>
            <w:r w:rsidRPr="00F85349">
              <w:rPr>
                <w:rFonts w:ascii="Lato Semibold" w:hAnsi="Lato Semibold"/>
              </w:rPr>
              <w:t xml:space="preserve">Assessment method </w:t>
            </w:r>
          </w:p>
          <w:p w14:paraId="2675C478" w14:textId="4C86CC12" w:rsidR="000C4F24" w:rsidRPr="008B68CD" w:rsidRDefault="000C4F24" w:rsidP="00E57E8C">
            <w:pPr>
              <w:spacing w:before="100" w:after="100"/>
              <w:rPr>
                <w:rFonts w:ascii="Lato Semibold" w:hAnsi="Lato Semibold"/>
                <w:b/>
              </w:rPr>
            </w:pPr>
            <w:r w:rsidRPr="008B68CD">
              <w:rPr>
                <w:color w:val="5F5F5F"/>
              </w:rPr>
              <w:t xml:space="preserve">Please tick the applicable method </w:t>
            </w:r>
            <w:r w:rsidR="00E57E8C">
              <w:rPr>
                <w:color w:val="5F5F5F"/>
              </w:rPr>
              <w:t xml:space="preserve">of assessment </w:t>
            </w:r>
            <w:r>
              <w:rPr>
                <w:color w:val="5F5F5F"/>
              </w:rPr>
              <w:t>that w</w:t>
            </w:r>
            <w:r w:rsidRPr="008B68CD">
              <w:rPr>
                <w:color w:val="5F5F5F"/>
              </w:rPr>
              <w:t>as decided by the NT EPA</w:t>
            </w:r>
            <w:r w:rsidR="00E57E8C">
              <w:rPr>
                <w:color w:val="5F5F5F"/>
              </w:rPr>
              <w:t xml:space="preserve"> regarding the action or proposal that the approval or notice relates to</w:t>
            </w:r>
          </w:p>
        </w:tc>
        <w:tc>
          <w:tcPr>
            <w:tcW w:w="5174" w:type="dxa"/>
            <w:vAlign w:val="center"/>
          </w:tcPr>
          <w:p w14:paraId="0EFEFD99" w14:textId="77777777" w:rsidR="000C4F24" w:rsidRPr="008B68CD" w:rsidRDefault="00AB60DA" w:rsidP="000C4F24">
            <w:pPr>
              <w:spacing w:before="100" w:after="100"/>
            </w:pPr>
            <w:sdt>
              <w:sdtPr>
                <w:id w:val="-706562604"/>
                <w14:checkbox>
                  <w14:checked w14:val="0"/>
                  <w14:checkedState w14:val="2612" w14:font="MS Gothic"/>
                  <w14:uncheckedState w14:val="2610" w14:font="MS Gothic"/>
                </w14:checkbox>
              </w:sdtPr>
              <w:sdtEndPr/>
              <w:sdtContent>
                <w:r w:rsidR="000C4F24" w:rsidRPr="008B68CD">
                  <w:rPr>
                    <w:rFonts w:ascii="Segoe UI Symbol" w:hAnsi="Segoe UI Symbol" w:cs="Segoe UI Symbol"/>
                  </w:rPr>
                  <w:t>☐</w:t>
                </w:r>
              </w:sdtContent>
            </w:sdt>
            <w:r w:rsidR="000C4F24" w:rsidRPr="008B68CD">
              <w:t xml:space="preserve"> Referral Information </w:t>
            </w:r>
          </w:p>
          <w:p w14:paraId="67538D6D" w14:textId="77777777" w:rsidR="000C4F24" w:rsidRPr="008B68CD" w:rsidRDefault="00AB60DA" w:rsidP="000C4F24">
            <w:pPr>
              <w:spacing w:before="100" w:after="100"/>
            </w:pPr>
            <w:sdt>
              <w:sdtPr>
                <w:id w:val="2037763817"/>
                <w14:checkbox>
                  <w14:checked w14:val="0"/>
                  <w14:checkedState w14:val="2612" w14:font="MS Gothic"/>
                  <w14:uncheckedState w14:val="2610" w14:font="MS Gothic"/>
                </w14:checkbox>
              </w:sdtPr>
              <w:sdtEndPr/>
              <w:sdtContent>
                <w:r w:rsidR="000C4F24" w:rsidRPr="008B68CD">
                  <w:rPr>
                    <w:rFonts w:ascii="Segoe UI Symbol" w:hAnsi="Segoe UI Symbol" w:cs="Segoe UI Symbol"/>
                  </w:rPr>
                  <w:t>☐</w:t>
                </w:r>
              </w:sdtContent>
            </w:sdt>
            <w:r w:rsidR="000C4F24" w:rsidRPr="008B68CD">
              <w:t xml:space="preserve"> Supplementary Environmental Report</w:t>
            </w:r>
          </w:p>
          <w:p w14:paraId="0B658D4E" w14:textId="77777777" w:rsidR="000C4F24" w:rsidRDefault="00AB60DA" w:rsidP="000C4F24">
            <w:pPr>
              <w:spacing w:before="100" w:after="100"/>
            </w:pPr>
            <w:sdt>
              <w:sdtPr>
                <w:id w:val="-1234153755"/>
                <w14:checkbox>
                  <w14:checked w14:val="0"/>
                  <w14:checkedState w14:val="2612" w14:font="MS Gothic"/>
                  <w14:uncheckedState w14:val="2610" w14:font="MS Gothic"/>
                </w14:checkbox>
              </w:sdtPr>
              <w:sdtEndPr/>
              <w:sdtContent>
                <w:r w:rsidR="000C4F24" w:rsidRPr="008B68CD">
                  <w:rPr>
                    <w:rFonts w:ascii="Segoe UI Symbol" w:hAnsi="Segoe UI Symbol" w:cs="Segoe UI Symbol"/>
                  </w:rPr>
                  <w:t>☐</w:t>
                </w:r>
              </w:sdtContent>
            </w:sdt>
            <w:r w:rsidR="000C4F24" w:rsidRPr="008B68CD">
              <w:t xml:space="preserve"> Environmental Impact Statement </w:t>
            </w:r>
          </w:p>
          <w:p w14:paraId="51EAA2BB" w14:textId="77777777" w:rsidR="000C4F24" w:rsidRPr="008B68CD" w:rsidRDefault="00AB60DA" w:rsidP="000C4F24">
            <w:pPr>
              <w:spacing w:before="100" w:after="100"/>
              <w:rPr>
                <w:color w:val="5F5F5F"/>
              </w:rPr>
            </w:pPr>
            <w:sdt>
              <w:sdtPr>
                <w:id w:val="1153330928"/>
                <w14:checkbox>
                  <w14:checked w14:val="0"/>
                  <w14:checkedState w14:val="2612" w14:font="MS Gothic"/>
                  <w14:uncheckedState w14:val="2610" w14:font="MS Gothic"/>
                </w14:checkbox>
              </w:sdtPr>
              <w:sdtEndPr/>
              <w:sdtContent>
                <w:r w:rsidR="000C4F24" w:rsidRPr="008B68CD">
                  <w:rPr>
                    <w:rFonts w:ascii="Segoe UI Symbol" w:hAnsi="Segoe UI Symbol" w:cs="Segoe UI Symbol"/>
                  </w:rPr>
                  <w:t>☐</w:t>
                </w:r>
              </w:sdtContent>
            </w:sdt>
            <w:r w:rsidR="000C4F24" w:rsidRPr="008B68CD">
              <w:t xml:space="preserve"> I</w:t>
            </w:r>
            <w:r w:rsidR="000C4F24">
              <w:t>nquiry</w:t>
            </w:r>
          </w:p>
        </w:tc>
      </w:tr>
      <w:tr w:rsidR="000C4F24" w:rsidRPr="007A5EFD" w14:paraId="73987ABC" w14:textId="77777777" w:rsidTr="006647BD">
        <w:trPr>
          <w:trHeight w:val="337"/>
        </w:trPr>
        <w:tc>
          <w:tcPr>
            <w:tcW w:w="5174" w:type="dxa"/>
            <w:gridSpan w:val="2"/>
            <w:noWrap/>
            <w:tcMar>
              <w:top w:w="108" w:type="dxa"/>
              <w:bottom w:w="108" w:type="dxa"/>
            </w:tcMar>
            <w:vAlign w:val="center"/>
          </w:tcPr>
          <w:p w14:paraId="73B9E98C" w14:textId="77777777" w:rsidR="000C4F24" w:rsidRPr="00F85349" w:rsidRDefault="000C4F24" w:rsidP="000C4F24">
            <w:pPr>
              <w:spacing w:before="100" w:after="100"/>
              <w:rPr>
                <w:rFonts w:ascii="Lato Semibold" w:hAnsi="Lato Semibold"/>
                <w:b/>
              </w:rPr>
            </w:pPr>
            <w:r w:rsidRPr="00F85349">
              <w:rPr>
                <w:rFonts w:ascii="Lato Semibold" w:hAnsi="Lato Semibold"/>
              </w:rPr>
              <w:t>Proponent name (legal entity)</w:t>
            </w:r>
          </w:p>
        </w:tc>
        <w:tc>
          <w:tcPr>
            <w:tcW w:w="5174" w:type="dxa"/>
            <w:vAlign w:val="center"/>
          </w:tcPr>
          <w:p w14:paraId="3E418BAE" w14:textId="77777777" w:rsidR="000C4F24" w:rsidRPr="008B68CD" w:rsidRDefault="000C4F24" w:rsidP="000C4F24">
            <w:pPr>
              <w:spacing w:before="100" w:after="100"/>
              <w:rPr>
                <w:color w:val="5F5F5F"/>
              </w:rPr>
            </w:pPr>
          </w:p>
        </w:tc>
      </w:tr>
      <w:tr w:rsidR="000C4F24" w:rsidRPr="007A5EFD" w14:paraId="5DBBA756" w14:textId="77777777" w:rsidTr="006647BD">
        <w:trPr>
          <w:trHeight w:val="337"/>
        </w:trPr>
        <w:tc>
          <w:tcPr>
            <w:tcW w:w="5174" w:type="dxa"/>
            <w:gridSpan w:val="2"/>
            <w:noWrap/>
            <w:tcMar>
              <w:top w:w="108" w:type="dxa"/>
              <w:bottom w:w="108" w:type="dxa"/>
            </w:tcMar>
            <w:vAlign w:val="center"/>
          </w:tcPr>
          <w:p w14:paraId="3BA9670C" w14:textId="77777777" w:rsidR="000C4F24" w:rsidRPr="00F85349" w:rsidRDefault="000C4F24" w:rsidP="000C4F24">
            <w:pPr>
              <w:spacing w:before="100" w:after="100"/>
              <w:rPr>
                <w:rFonts w:ascii="Lato Semibold" w:hAnsi="Lato Semibold"/>
                <w:b/>
              </w:rPr>
            </w:pPr>
            <w:r w:rsidRPr="00F85349">
              <w:rPr>
                <w:rFonts w:ascii="Lato Semibold" w:hAnsi="Lato Semibold"/>
              </w:rPr>
              <w:t>Proponent trading name (if applicable)</w:t>
            </w:r>
          </w:p>
        </w:tc>
        <w:tc>
          <w:tcPr>
            <w:tcW w:w="5174" w:type="dxa"/>
            <w:vAlign w:val="center"/>
          </w:tcPr>
          <w:p w14:paraId="6CE30ECC" w14:textId="77777777" w:rsidR="000C4F24" w:rsidRPr="002F0CF5" w:rsidRDefault="000C4F24" w:rsidP="000C4F24">
            <w:pPr>
              <w:spacing w:before="100" w:after="100"/>
            </w:pPr>
          </w:p>
        </w:tc>
      </w:tr>
      <w:tr w:rsidR="000C4F24" w:rsidRPr="007A5EFD" w14:paraId="71F2C64F" w14:textId="77777777" w:rsidTr="006647BD">
        <w:trPr>
          <w:trHeight w:val="337"/>
        </w:trPr>
        <w:tc>
          <w:tcPr>
            <w:tcW w:w="5174" w:type="dxa"/>
            <w:gridSpan w:val="2"/>
            <w:noWrap/>
            <w:tcMar>
              <w:top w:w="108" w:type="dxa"/>
              <w:bottom w:w="108" w:type="dxa"/>
            </w:tcMar>
            <w:vAlign w:val="center"/>
          </w:tcPr>
          <w:p w14:paraId="030F7892" w14:textId="77777777" w:rsidR="000C4F24" w:rsidRPr="00F85349" w:rsidRDefault="000C4F24" w:rsidP="000C4F24">
            <w:pPr>
              <w:spacing w:before="100" w:after="100"/>
              <w:rPr>
                <w:rFonts w:ascii="Lato Semibold" w:hAnsi="Lato Semibold"/>
                <w:b/>
              </w:rPr>
            </w:pPr>
            <w:r w:rsidRPr="00F85349">
              <w:rPr>
                <w:rFonts w:ascii="Lato Semibold" w:hAnsi="Lato Semibold"/>
              </w:rPr>
              <w:t>Australian Company Number (ACN)</w:t>
            </w:r>
          </w:p>
        </w:tc>
        <w:tc>
          <w:tcPr>
            <w:tcW w:w="5174" w:type="dxa"/>
            <w:vAlign w:val="center"/>
          </w:tcPr>
          <w:p w14:paraId="039122DA" w14:textId="77777777" w:rsidR="000C4F24" w:rsidRPr="002F0CF5" w:rsidRDefault="000C4F24" w:rsidP="000C4F24">
            <w:pPr>
              <w:spacing w:before="100" w:after="100"/>
            </w:pPr>
          </w:p>
        </w:tc>
      </w:tr>
      <w:tr w:rsidR="000C4F24" w:rsidRPr="007A5EFD" w14:paraId="7EE036FA" w14:textId="77777777" w:rsidTr="006647BD">
        <w:trPr>
          <w:trHeight w:val="337"/>
        </w:trPr>
        <w:tc>
          <w:tcPr>
            <w:tcW w:w="5174" w:type="dxa"/>
            <w:gridSpan w:val="2"/>
            <w:noWrap/>
            <w:tcMar>
              <w:top w:w="108" w:type="dxa"/>
              <w:bottom w:w="108" w:type="dxa"/>
            </w:tcMar>
            <w:vAlign w:val="center"/>
          </w:tcPr>
          <w:p w14:paraId="09AEAF9E" w14:textId="77777777" w:rsidR="000C4F24" w:rsidRPr="00F85349" w:rsidRDefault="000C4F24" w:rsidP="000C4F24">
            <w:pPr>
              <w:spacing w:before="100" w:after="100"/>
              <w:rPr>
                <w:rFonts w:ascii="Lato Semibold" w:hAnsi="Lato Semibold"/>
                <w:b/>
              </w:rPr>
            </w:pPr>
            <w:r w:rsidRPr="00F85349">
              <w:rPr>
                <w:rFonts w:ascii="Lato Semibold" w:hAnsi="Lato Semibold"/>
              </w:rPr>
              <w:t xml:space="preserve">Australian Business Number (ABN) </w:t>
            </w:r>
          </w:p>
        </w:tc>
        <w:tc>
          <w:tcPr>
            <w:tcW w:w="5174" w:type="dxa"/>
            <w:vAlign w:val="center"/>
          </w:tcPr>
          <w:p w14:paraId="0D93EC62" w14:textId="77777777" w:rsidR="000C4F24" w:rsidRPr="002F0CF5" w:rsidRDefault="000C4F24" w:rsidP="000C4F24">
            <w:pPr>
              <w:spacing w:before="100" w:after="100"/>
            </w:pPr>
          </w:p>
        </w:tc>
      </w:tr>
      <w:tr w:rsidR="000C4F24" w:rsidRPr="007A5EFD" w14:paraId="126C479F" w14:textId="77777777" w:rsidTr="006647BD">
        <w:trPr>
          <w:trHeight w:val="337"/>
        </w:trPr>
        <w:tc>
          <w:tcPr>
            <w:tcW w:w="5174" w:type="dxa"/>
            <w:gridSpan w:val="2"/>
            <w:noWrap/>
            <w:tcMar>
              <w:top w:w="108" w:type="dxa"/>
              <w:bottom w:w="108" w:type="dxa"/>
            </w:tcMar>
            <w:vAlign w:val="center"/>
          </w:tcPr>
          <w:p w14:paraId="7AAA0AAE" w14:textId="77777777" w:rsidR="000C4F24" w:rsidRPr="00F85349" w:rsidRDefault="000C4F24" w:rsidP="000C4F24">
            <w:pPr>
              <w:spacing w:before="100" w:after="100"/>
              <w:rPr>
                <w:rFonts w:ascii="Lato Semibold" w:hAnsi="Lato Semibold"/>
                <w:b/>
              </w:rPr>
            </w:pPr>
            <w:r w:rsidRPr="00F85349">
              <w:rPr>
                <w:rFonts w:ascii="Lato Semibold" w:hAnsi="Lato Semibold"/>
              </w:rPr>
              <w:t xml:space="preserve">Is the proponent a partnership? Yes/No </w:t>
            </w:r>
          </w:p>
        </w:tc>
        <w:tc>
          <w:tcPr>
            <w:tcW w:w="5174" w:type="dxa"/>
            <w:vAlign w:val="center"/>
          </w:tcPr>
          <w:p w14:paraId="6868AAC5" w14:textId="77777777" w:rsidR="000C4F24" w:rsidRPr="000C4F24" w:rsidRDefault="000C4F24" w:rsidP="000C4F24">
            <w:pPr>
              <w:spacing w:before="100" w:after="100"/>
              <w:rPr>
                <w:i/>
                <w:color w:val="5F5F5F"/>
              </w:rPr>
            </w:pPr>
            <w:r w:rsidRPr="000C4F24">
              <w:rPr>
                <w:i/>
                <w:color w:val="5F5F5F"/>
              </w:rPr>
              <w:t xml:space="preserve">If yes, provide details </w:t>
            </w:r>
          </w:p>
        </w:tc>
      </w:tr>
      <w:tr w:rsidR="000C4F24" w:rsidRPr="007A5EFD" w14:paraId="2722EA0B" w14:textId="77777777" w:rsidTr="006647BD">
        <w:trPr>
          <w:trHeight w:val="337"/>
        </w:trPr>
        <w:tc>
          <w:tcPr>
            <w:tcW w:w="5174" w:type="dxa"/>
            <w:gridSpan w:val="2"/>
            <w:noWrap/>
            <w:tcMar>
              <w:top w:w="108" w:type="dxa"/>
              <w:bottom w:w="108" w:type="dxa"/>
            </w:tcMar>
            <w:vAlign w:val="center"/>
          </w:tcPr>
          <w:p w14:paraId="5F04627F" w14:textId="77777777" w:rsidR="000C4F24" w:rsidRPr="00F85349" w:rsidRDefault="000C4F24" w:rsidP="000C4F24">
            <w:pPr>
              <w:spacing w:before="100" w:after="100"/>
              <w:rPr>
                <w:rFonts w:ascii="Lato Semibold" w:hAnsi="Lato Semibold"/>
                <w:b/>
              </w:rPr>
            </w:pPr>
            <w:r w:rsidRPr="00F85349">
              <w:rPr>
                <w:rFonts w:ascii="Lato Semibold" w:hAnsi="Lato Semibold"/>
              </w:rPr>
              <w:t>Is the proponent a subsidiary of a parent company? Yes/No</w:t>
            </w:r>
          </w:p>
        </w:tc>
        <w:tc>
          <w:tcPr>
            <w:tcW w:w="5174" w:type="dxa"/>
            <w:vAlign w:val="center"/>
          </w:tcPr>
          <w:p w14:paraId="464383C5" w14:textId="77777777" w:rsidR="000C4F24" w:rsidRPr="000C4F24" w:rsidRDefault="000C4F24" w:rsidP="000C4F24">
            <w:pPr>
              <w:spacing w:before="100" w:after="100"/>
              <w:rPr>
                <w:i/>
                <w:color w:val="5F5F5F"/>
              </w:rPr>
            </w:pPr>
            <w:r w:rsidRPr="000C4F24">
              <w:rPr>
                <w:i/>
                <w:color w:val="5F5F5F"/>
              </w:rPr>
              <w:t xml:space="preserve">If yes, provide details </w:t>
            </w:r>
          </w:p>
        </w:tc>
      </w:tr>
      <w:tr w:rsidR="000C4F24" w:rsidRPr="007A5EFD" w14:paraId="2C688C92" w14:textId="77777777" w:rsidTr="000C4F24">
        <w:trPr>
          <w:trHeight w:val="33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01797ACC" w14:textId="77777777" w:rsidR="000C4F24" w:rsidRPr="000C4F24" w:rsidRDefault="000C4F24" w:rsidP="000C4F24">
            <w:pPr>
              <w:rPr>
                <w:rStyle w:val="Questionlabel"/>
                <w:color w:val="FFFFFF" w:themeColor="background1"/>
              </w:rPr>
            </w:pPr>
            <w:r>
              <w:rPr>
                <w:rStyle w:val="Questionlabel"/>
                <w:color w:val="FFFFFF" w:themeColor="background1"/>
              </w:rPr>
              <w:lastRenderedPageBreak/>
              <w:t xml:space="preserve">Director </w:t>
            </w:r>
            <w:r w:rsidRPr="000C4F24">
              <w:rPr>
                <w:rStyle w:val="Questionlabel"/>
                <w:color w:val="FFFFFF" w:themeColor="background1"/>
              </w:rPr>
              <w:t xml:space="preserve">details </w:t>
            </w:r>
          </w:p>
        </w:tc>
      </w:tr>
      <w:tr w:rsidR="000C4F24" w:rsidRPr="007A5EFD" w14:paraId="002E8FD7" w14:textId="77777777" w:rsidTr="002E2D81">
        <w:trPr>
          <w:trHeight w:val="337"/>
        </w:trPr>
        <w:tc>
          <w:tcPr>
            <w:tcW w:w="5174" w:type="dxa"/>
            <w:gridSpan w:val="2"/>
            <w:noWrap/>
            <w:tcMar>
              <w:top w:w="108" w:type="dxa"/>
              <w:bottom w:w="108" w:type="dxa"/>
            </w:tcMar>
            <w:vAlign w:val="center"/>
          </w:tcPr>
          <w:p w14:paraId="41E59A2D" w14:textId="2CD04CD9" w:rsidR="000C4F24" w:rsidRPr="00F85349" w:rsidRDefault="00607E4E" w:rsidP="000C4F24">
            <w:pPr>
              <w:spacing w:before="100" w:after="100"/>
              <w:rPr>
                <w:rFonts w:ascii="Lato Semibold" w:hAnsi="Lato Semibold"/>
                <w:b/>
              </w:rPr>
            </w:pPr>
            <w:r>
              <w:rPr>
                <w:rFonts w:ascii="Lato Semibold" w:hAnsi="Lato Semibold"/>
              </w:rPr>
              <w:t>Full n</w:t>
            </w:r>
            <w:r w:rsidR="000C4F24" w:rsidRPr="00F85349">
              <w:rPr>
                <w:rFonts w:ascii="Lato Semibold" w:hAnsi="Lato Semibold"/>
              </w:rPr>
              <w:t xml:space="preserve">ame </w:t>
            </w:r>
          </w:p>
        </w:tc>
        <w:tc>
          <w:tcPr>
            <w:tcW w:w="5174" w:type="dxa"/>
            <w:vAlign w:val="center"/>
          </w:tcPr>
          <w:p w14:paraId="20588D39" w14:textId="77777777" w:rsidR="000C4F24" w:rsidRPr="002F0CF5" w:rsidRDefault="000C4F24" w:rsidP="000C4F24">
            <w:pPr>
              <w:spacing w:before="100" w:after="100"/>
            </w:pPr>
          </w:p>
        </w:tc>
      </w:tr>
      <w:tr w:rsidR="000C4F24" w:rsidRPr="007A5EFD" w14:paraId="51026898" w14:textId="77777777" w:rsidTr="002E2D81">
        <w:trPr>
          <w:trHeight w:val="337"/>
        </w:trPr>
        <w:tc>
          <w:tcPr>
            <w:tcW w:w="5174" w:type="dxa"/>
            <w:gridSpan w:val="2"/>
            <w:noWrap/>
            <w:tcMar>
              <w:top w:w="108" w:type="dxa"/>
              <w:bottom w:w="108" w:type="dxa"/>
            </w:tcMar>
            <w:vAlign w:val="center"/>
          </w:tcPr>
          <w:p w14:paraId="1550CD33" w14:textId="4E20F1AE" w:rsidR="000C4F24" w:rsidRPr="00F85349" w:rsidRDefault="00607E4E" w:rsidP="000C4F24">
            <w:pPr>
              <w:spacing w:before="100" w:after="100"/>
              <w:rPr>
                <w:rFonts w:ascii="Lato Semibold" w:hAnsi="Lato Semibold"/>
                <w:b/>
              </w:rPr>
            </w:pPr>
            <w:r>
              <w:rPr>
                <w:rFonts w:ascii="Lato Semibold" w:hAnsi="Lato Semibold"/>
              </w:rPr>
              <w:t>Position t</w:t>
            </w:r>
            <w:r w:rsidR="000C4F24" w:rsidRPr="00F85349">
              <w:rPr>
                <w:rFonts w:ascii="Lato Semibold" w:hAnsi="Lato Semibold"/>
              </w:rPr>
              <w:t xml:space="preserve">itle </w:t>
            </w:r>
          </w:p>
        </w:tc>
        <w:tc>
          <w:tcPr>
            <w:tcW w:w="5174" w:type="dxa"/>
            <w:vAlign w:val="center"/>
          </w:tcPr>
          <w:p w14:paraId="57DCE9CE" w14:textId="77777777" w:rsidR="000C4F24" w:rsidRPr="002F0CF5" w:rsidRDefault="000C4F24" w:rsidP="000C4F24">
            <w:pPr>
              <w:spacing w:before="100" w:after="100"/>
            </w:pPr>
          </w:p>
        </w:tc>
      </w:tr>
      <w:tr w:rsidR="000C4F24" w:rsidRPr="007A5EFD" w14:paraId="72437C01" w14:textId="77777777" w:rsidTr="002E2D81">
        <w:trPr>
          <w:trHeight w:val="337"/>
        </w:trPr>
        <w:tc>
          <w:tcPr>
            <w:tcW w:w="5174" w:type="dxa"/>
            <w:gridSpan w:val="2"/>
            <w:noWrap/>
            <w:tcMar>
              <w:top w:w="108" w:type="dxa"/>
              <w:bottom w:w="108" w:type="dxa"/>
            </w:tcMar>
            <w:vAlign w:val="center"/>
          </w:tcPr>
          <w:p w14:paraId="64737CB0" w14:textId="77777777" w:rsidR="000C4F24" w:rsidRPr="00F85349" w:rsidRDefault="000C4F24" w:rsidP="000C4F24">
            <w:pPr>
              <w:spacing w:before="100" w:after="100"/>
              <w:rPr>
                <w:rFonts w:ascii="Lato Semibold" w:hAnsi="Lato Semibold"/>
                <w:b/>
              </w:rPr>
            </w:pPr>
            <w:r w:rsidRPr="00F85349">
              <w:rPr>
                <w:rFonts w:ascii="Lato Semibold" w:hAnsi="Lato Semibold"/>
              </w:rPr>
              <w:t>Date of birth</w:t>
            </w:r>
          </w:p>
        </w:tc>
        <w:tc>
          <w:tcPr>
            <w:tcW w:w="5174" w:type="dxa"/>
            <w:vAlign w:val="center"/>
          </w:tcPr>
          <w:p w14:paraId="3D83543D" w14:textId="77777777" w:rsidR="000C4F24" w:rsidRPr="002F0CF5" w:rsidRDefault="000C4F24" w:rsidP="000C4F24">
            <w:pPr>
              <w:spacing w:before="100" w:after="100"/>
            </w:pPr>
          </w:p>
        </w:tc>
      </w:tr>
      <w:tr w:rsidR="000C4F24" w:rsidRPr="007A5EFD" w14:paraId="6D3B751E" w14:textId="77777777" w:rsidTr="002E2D81">
        <w:trPr>
          <w:trHeight w:val="337"/>
        </w:trPr>
        <w:tc>
          <w:tcPr>
            <w:tcW w:w="5174" w:type="dxa"/>
            <w:gridSpan w:val="2"/>
            <w:noWrap/>
            <w:tcMar>
              <w:top w:w="108" w:type="dxa"/>
              <w:bottom w:w="108" w:type="dxa"/>
            </w:tcMar>
            <w:vAlign w:val="center"/>
          </w:tcPr>
          <w:p w14:paraId="21F91605" w14:textId="77777777" w:rsidR="000C4F24" w:rsidRPr="00F85349" w:rsidRDefault="000C4F24" w:rsidP="000C4F24">
            <w:pPr>
              <w:spacing w:before="100" w:after="100"/>
              <w:rPr>
                <w:rFonts w:ascii="Lato Semibold" w:hAnsi="Lato Semibold"/>
                <w:b/>
              </w:rPr>
            </w:pPr>
            <w:r w:rsidRPr="00F85349">
              <w:rPr>
                <w:rFonts w:ascii="Lato Semibold" w:hAnsi="Lato Semibold"/>
              </w:rPr>
              <w:t>Physical address</w:t>
            </w:r>
          </w:p>
        </w:tc>
        <w:tc>
          <w:tcPr>
            <w:tcW w:w="5174" w:type="dxa"/>
            <w:vAlign w:val="center"/>
          </w:tcPr>
          <w:p w14:paraId="6BCE87C5" w14:textId="77777777" w:rsidR="000C4F24" w:rsidRPr="002F0CF5" w:rsidRDefault="000C4F24" w:rsidP="000C4F24">
            <w:pPr>
              <w:spacing w:before="100" w:after="100"/>
            </w:pPr>
          </w:p>
        </w:tc>
      </w:tr>
      <w:tr w:rsidR="000C4F24" w:rsidRPr="007A5EFD" w14:paraId="2B601048" w14:textId="77777777" w:rsidTr="002E2D81">
        <w:trPr>
          <w:trHeight w:val="337"/>
        </w:trPr>
        <w:tc>
          <w:tcPr>
            <w:tcW w:w="5174" w:type="dxa"/>
            <w:gridSpan w:val="2"/>
            <w:noWrap/>
            <w:tcMar>
              <w:top w:w="108" w:type="dxa"/>
              <w:bottom w:w="108" w:type="dxa"/>
            </w:tcMar>
            <w:vAlign w:val="center"/>
          </w:tcPr>
          <w:p w14:paraId="1D08F71D" w14:textId="77777777" w:rsidR="000C4F24" w:rsidRPr="00F85349" w:rsidRDefault="000C4F24" w:rsidP="000C4F24">
            <w:pPr>
              <w:spacing w:before="100" w:after="100"/>
              <w:rPr>
                <w:rFonts w:ascii="Lato Semibold" w:hAnsi="Lato Semibold"/>
                <w:b/>
              </w:rPr>
            </w:pPr>
            <w:r w:rsidRPr="00F85349">
              <w:rPr>
                <w:rFonts w:ascii="Lato Semibold" w:hAnsi="Lato Semibold"/>
              </w:rPr>
              <w:t xml:space="preserve">Email </w:t>
            </w:r>
          </w:p>
        </w:tc>
        <w:tc>
          <w:tcPr>
            <w:tcW w:w="5174" w:type="dxa"/>
            <w:vAlign w:val="center"/>
          </w:tcPr>
          <w:p w14:paraId="7BFCC6B5" w14:textId="77777777" w:rsidR="000C4F24" w:rsidRPr="002F0CF5" w:rsidRDefault="000C4F24" w:rsidP="000C4F24">
            <w:pPr>
              <w:spacing w:before="100" w:after="100"/>
            </w:pPr>
          </w:p>
        </w:tc>
      </w:tr>
      <w:tr w:rsidR="000C4F24" w:rsidRPr="007A5EFD" w14:paraId="79AE7373" w14:textId="77777777" w:rsidTr="002E2D81">
        <w:trPr>
          <w:trHeight w:val="337"/>
        </w:trPr>
        <w:tc>
          <w:tcPr>
            <w:tcW w:w="5174" w:type="dxa"/>
            <w:gridSpan w:val="2"/>
            <w:noWrap/>
            <w:tcMar>
              <w:top w:w="108" w:type="dxa"/>
              <w:bottom w:w="108" w:type="dxa"/>
            </w:tcMar>
            <w:vAlign w:val="center"/>
          </w:tcPr>
          <w:p w14:paraId="1F5D5DD2" w14:textId="77777777" w:rsidR="000C4F24" w:rsidRPr="00F85349" w:rsidRDefault="000C4F24" w:rsidP="000C4F24">
            <w:pPr>
              <w:spacing w:before="100" w:after="100"/>
              <w:rPr>
                <w:rFonts w:ascii="Lato Semibold" w:hAnsi="Lato Semibold"/>
                <w:b/>
              </w:rPr>
            </w:pPr>
            <w:r w:rsidRPr="00F85349">
              <w:rPr>
                <w:rFonts w:ascii="Lato Semibold" w:hAnsi="Lato Semibold"/>
              </w:rPr>
              <w:t>Phone number</w:t>
            </w:r>
          </w:p>
        </w:tc>
        <w:tc>
          <w:tcPr>
            <w:tcW w:w="5174" w:type="dxa"/>
            <w:vAlign w:val="center"/>
          </w:tcPr>
          <w:p w14:paraId="5BE4F596" w14:textId="77777777" w:rsidR="000C4F24" w:rsidRPr="002F0CF5" w:rsidRDefault="000C4F24" w:rsidP="000C4F24">
            <w:pPr>
              <w:spacing w:before="100" w:after="100"/>
            </w:pPr>
          </w:p>
        </w:tc>
      </w:tr>
      <w:tr w:rsidR="000C4F24" w:rsidRPr="007A5EFD" w14:paraId="68243FC5" w14:textId="77777777" w:rsidTr="002E2D81">
        <w:trPr>
          <w:trHeight w:val="337"/>
        </w:trPr>
        <w:tc>
          <w:tcPr>
            <w:tcW w:w="5174" w:type="dxa"/>
            <w:gridSpan w:val="2"/>
            <w:noWrap/>
            <w:tcMar>
              <w:top w:w="108" w:type="dxa"/>
              <w:bottom w:w="108" w:type="dxa"/>
            </w:tcMar>
            <w:vAlign w:val="center"/>
          </w:tcPr>
          <w:p w14:paraId="348FFB90" w14:textId="77777777" w:rsidR="000C4F24" w:rsidRPr="00F85349" w:rsidRDefault="000C4F24" w:rsidP="000C4F24">
            <w:pPr>
              <w:spacing w:before="100" w:after="100"/>
              <w:rPr>
                <w:rFonts w:ascii="Lato Semibold" w:hAnsi="Lato Semibold"/>
                <w:b/>
              </w:rPr>
            </w:pPr>
            <w:r>
              <w:rPr>
                <w:rFonts w:ascii="Lato Semibold" w:hAnsi="Lato Semibold"/>
              </w:rPr>
              <w:t>Director to p</w:t>
            </w:r>
            <w:r w:rsidRPr="00F85349">
              <w:rPr>
                <w:rFonts w:ascii="Lato Semibold" w:hAnsi="Lato Semibold"/>
              </w:rPr>
              <w:t>roponent</w:t>
            </w:r>
            <w:r>
              <w:rPr>
                <w:rFonts w:ascii="Lato Semibold" w:hAnsi="Lato Semibold"/>
              </w:rPr>
              <w:t>, partnership or parent company</w:t>
            </w:r>
            <w:r w:rsidRPr="00F85349">
              <w:rPr>
                <w:rFonts w:ascii="Lato Semibold" w:hAnsi="Lato Semibold"/>
              </w:rPr>
              <w:t xml:space="preserve">? </w:t>
            </w:r>
          </w:p>
        </w:tc>
        <w:tc>
          <w:tcPr>
            <w:tcW w:w="5174" w:type="dxa"/>
            <w:vAlign w:val="center"/>
          </w:tcPr>
          <w:p w14:paraId="12B295A9" w14:textId="77777777" w:rsidR="000C4F24" w:rsidRPr="000C4F24" w:rsidRDefault="000C4F24" w:rsidP="000C4F24">
            <w:pPr>
              <w:spacing w:before="100" w:after="100"/>
              <w:rPr>
                <w:i/>
                <w:color w:val="5F5F5F"/>
              </w:rPr>
            </w:pPr>
            <w:r w:rsidRPr="000C4F24">
              <w:rPr>
                <w:i/>
                <w:color w:val="5F5F5F"/>
              </w:rPr>
              <w:t xml:space="preserve">Please specify </w:t>
            </w:r>
          </w:p>
        </w:tc>
      </w:tr>
      <w:tr w:rsidR="000C4F24" w:rsidRPr="007A5EFD" w14:paraId="4FC67116" w14:textId="77777777" w:rsidTr="000C4F24">
        <w:trPr>
          <w:trHeight w:val="33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51AF5E6E" w14:textId="77777777" w:rsidR="000C4F24" w:rsidRPr="000C4F24" w:rsidRDefault="000C4F24" w:rsidP="000C4F24">
            <w:pPr>
              <w:rPr>
                <w:b/>
                <w:color w:val="FFFFFF" w:themeColor="background1"/>
              </w:rPr>
            </w:pPr>
            <w:r w:rsidRPr="000C4F24">
              <w:rPr>
                <w:b/>
                <w:color w:val="FFFFFF" w:themeColor="background1"/>
              </w:rPr>
              <w:t xml:space="preserve">Fit and proper person requirements and declaration  </w:t>
            </w:r>
          </w:p>
        </w:tc>
      </w:tr>
      <w:tr w:rsidR="000C4F24" w:rsidRPr="007A5EFD" w14:paraId="6EF4EE9A" w14:textId="77777777" w:rsidTr="000C4F24">
        <w:trPr>
          <w:cantSplit w:val="0"/>
          <w:trHeight w:val="337"/>
        </w:trPr>
        <w:tc>
          <w:tcPr>
            <w:tcW w:w="10348" w:type="dxa"/>
            <w:gridSpan w:val="3"/>
            <w:tcBorders>
              <w:top w:val="single" w:sz="4" w:space="0" w:color="auto"/>
              <w:bottom w:val="single" w:sz="4" w:space="0" w:color="auto"/>
            </w:tcBorders>
            <w:noWrap/>
            <w:tcMar>
              <w:top w:w="108" w:type="dxa"/>
              <w:bottom w:w="108" w:type="dxa"/>
            </w:tcMar>
          </w:tcPr>
          <w:p w14:paraId="0AED2BA4" w14:textId="60E479AC" w:rsidR="000C4F24" w:rsidRPr="002F0CF5" w:rsidRDefault="000C4F24" w:rsidP="000C4F24">
            <w:pPr>
              <w:spacing w:before="120" w:after="120"/>
              <w:rPr>
                <w:b/>
              </w:rPr>
            </w:pPr>
            <w:r w:rsidRPr="002F0CF5">
              <w:t>I understand that pursuant to the</w:t>
            </w:r>
            <w:r>
              <w:t xml:space="preserve"> Act </w:t>
            </w:r>
            <w:r w:rsidRPr="002F0CF5">
              <w:t xml:space="preserve">the Minister must not grant an environmental approval </w:t>
            </w:r>
            <w:r>
              <w:t xml:space="preserve">or approval notice </w:t>
            </w:r>
            <w:r w:rsidRPr="002F0CF5">
              <w:t xml:space="preserve">unless satisfied that the proponent company, the company’s directors and the directors of any partnership or parent company are a fit and proper person to hold an environmental approval. </w:t>
            </w:r>
          </w:p>
          <w:p w14:paraId="47AFF377" w14:textId="77777777" w:rsidR="000C4F24" w:rsidRPr="002F0CF5" w:rsidRDefault="000C4F24" w:rsidP="000C4F24">
            <w:pPr>
              <w:spacing w:before="120" w:after="120"/>
              <w:rPr>
                <w:b/>
              </w:rPr>
            </w:pPr>
            <w:r w:rsidRPr="002F0CF5">
              <w:t>Accordingly, I confirm that</w:t>
            </w:r>
            <w:r>
              <w:t xml:space="preserve"> I am of good repute and</w:t>
            </w:r>
            <w:r w:rsidRPr="002F0CF5">
              <w:t xml:space="preserve"> neither the proponent or I, nor any </w:t>
            </w:r>
            <w:r>
              <w:t xml:space="preserve">other </w:t>
            </w:r>
            <w:r w:rsidRPr="002F0CF5">
              <w:t>company I have been</w:t>
            </w:r>
            <w:r>
              <w:t>, or am,</w:t>
            </w:r>
            <w:r w:rsidRPr="002F0CF5">
              <w:t xml:space="preserve"> a director for has</w:t>
            </w:r>
            <w:r>
              <w:t xml:space="preserve"> (please check each applicable box)</w:t>
            </w:r>
            <w:r w:rsidRPr="002F0CF5">
              <w:t>:</w:t>
            </w:r>
          </w:p>
          <w:p w14:paraId="441C019C" w14:textId="7C01F779" w:rsidR="000C4F24" w:rsidRPr="002F0CF5" w:rsidRDefault="000C4F24" w:rsidP="00EC1249">
            <w:pPr>
              <w:spacing w:before="120" w:after="120"/>
              <w:rPr>
                <w:b/>
              </w:rPr>
            </w:pPr>
            <w:r w:rsidRPr="002F0CF5">
              <w:t xml:space="preserve"> </w:t>
            </w:r>
            <w:r w:rsidRPr="002F0CF5">
              <w:tab/>
            </w:r>
            <w:sdt>
              <w:sdtPr>
                <w:id w:val="1058208080"/>
                <w14:checkbox>
                  <w14:checked w14:val="0"/>
                  <w14:checkedState w14:val="2612" w14:font="MS Gothic"/>
                  <w14:uncheckedState w14:val="2610" w14:font="MS Gothic"/>
                </w14:checkbox>
              </w:sdtPr>
              <w:sdtEndPr/>
              <w:sdtContent>
                <w:r w:rsidR="00EC1249">
                  <w:rPr>
                    <w:rFonts w:ascii="MS Gothic" w:eastAsia="MS Gothic" w:hAnsi="MS Gothic" w:hint="eastAsia"/>
                  </w:rPr>
                  <w:t>☐</w:t>
                </w:r>
              </w:sdtContent>
            </w:sdt>
            <w:r w:rsidRPr="002F0CF5">
              <w:t xml:space="preserve"> contravened a law of the </w:t>
            </w:r>
            <w:r>
              <w:t xml:space="preserve">Northern </w:t>
            </w:r>
            <w:r w:rsidRPr="002F0CF5">
              <w:t>Territory or another jurisdiction</w:t>
            </w:r>
            <w:r>
              <w:t>:</w:t>
            </w:r>
            <w:r w:rsidRPr="002F0CF5">
              <w:t xml:space="preserve"> </w:t>
            </w:r>
          </w:p>
          <w:p w14:paraId="01768E4D" w14:textId="376438D1" w:rsidR="000C4F24" w:rsidRPr="000C4F24" w:rsidRDefault="00AB60DA" w:rsidP="00B2420E">
            <w:pPr>
              <w:pStyle w:val="ListParagraph"/>
              <w:spacing w:before="120"/>
              <w:ind w:left="1136"/>
              <w:rPr>
                <w:b/>
              </w:rPr>
            </w:pPr>
            <w:sdt>
              <w:sdtPr>
                <w:rPr>
                  <w:rFonts w:ascii="Segoe UI Symbol" w:eastAsia="MS Gothic" w:hAnsi="Segoe UI Symbol" w:cs="Segoe UI Symbol"/>
                </w:rPr>
                <w:id w:val="-37129737"/>
                <w14:checkbox>
                  <w14:checked w14:val="0"/>
                  <w14:checkedState w14:val="2612" w14:font="MS Gothic"/>
                  <w14:uncheckedState w14:val="2610" w14:font="MS Gothic"/>
                </w14:checkbox>
              </w:sdtPr>
              <w:sdtEndPr/>
              <w:sdtContent>
                <w:r w:rsidR="000C4F24">
                  <w:rPr>
                    <w:rFonts w:ascii="MS Gothic" w:eastAsia="MS Gothic" w:hAnsi="MS Gothic" w:cs="Segoe UI Symbol" w:hint="eastAsia"/>
                  </w:rPr>
                  <w:t>☐</w:t>
                </w:r>
              </w:sdtContent>
            </w:sdt>
            <w:r w:rsidR="000C4F24" w:rsidRPr="002F0CF5">
              <w:t xml:space="preserve"> </w:t>
            </w:r>
            <w:r w:rsidR="00EC1249">
              <w:t xml:space="preserve">that relates to </w:t>
            </w:r>
            <w:r w:rsidR="000C4F24" w:rsidRPr="002F0CF5">
              <w:t>the physical or biological environment, including</w:t>
            </w:r>
            <w:r w:rsidR="000C4F24">
              <w:t xml:space="preserve"> matters relating to pollution, biodiversity, natural </w:t>
            </w:r>
            <w:r w:rsidR="000C4F24" w:rsidRPr="002F0CF5">
              <w:t>resources, planning,  development or waste; or</w:t>
            </w:r>
          </w:p>
          <w:p w14:paraId="3C3DBE2B" w14:textId="1F29271E" w:rsidR="000C4F24" w:rsidRPr="000C4F24" w:rsidRDefault="00AB60DA" w:rsidP="00B2420E">
            <w:pPr>
              <w:pStyle w:val="ListParagraph"/>
              <w:spacing w:before="120"/>
              <w:ind w:left="1136"/>
              <w:rPr>
                <w:b/>
              </w:rPr>
            </w:pPr>
            <w:sdt>
              <w:sdtPr>
                <w:rPr>
                  <w:rFonts w:ascii="Segoe UI Symbol" w:eastAsia="MS Gothic" w:hAnsi="Segoe UI Symbol" w:cs="Segoe UI Symbol"/>
                </w:rPr>
                <w:id w:val="1541633156"/>
                <w14:checkbox>
                  <w14:checked w14:val="0"/>
                  <w14:checkedState w14:val="2612" w14:font="MS Gothic"/>
                  <w14:uncheckedState w14:val="2610" w14:font="MS Gothic"/>
                </w14:checkbox>
              </w:sdtPr>
              <w:sdtEndPr/>
              <w:sdtContent>
                <w:r w:rsidR="000C4F24" w:rsidRPr="000C4F24">
                  <w:rPr>
                    <w:rFonts w:ascii="Segoe UI Symbol" w:eastAsia="MS Gothic" w:hAnsi="Segoe UI Symbol" w:cs="Segoe UI Symbol"/>
                  </w:rPr>
                  <w:t>☐</w:t>
                </w:r>
              </w:sdtContent>
            </w:sdt>
            <w:r w:rsidR="000C4F24" w:rsidRPr="002F0CF5">
              <w:t xml:space="preserve"> </w:t>
            </w:r>
            <w:r w:rsidR="00EC1249">
              <w:t xml:space="preserve">that relates to </w:t>
            </w:r>
            <w:r w:rsidR="000C4F24" w:rsidRPr="002F0CF5">
              <w:t>heritage, health or cultural matters, including matters relating to sacred sites; or</w:t>
            </w:r>
          </w:p>
          <w:p w14:paraId="27B5592E" w14:textId="739462EB" w:rsidR="000C4F24" w:rsidRPr="000C4F24" w:rsidRDefault="00AB60DA" w:rsidP="00B2420E">
            <w:pPr>
              <w:pStyle w:val="ListParagraph"/>
              <w:spacing w:before="120"/>
              <w:ind w:left="1136"/>
              <w:rPr>
                <w:b/>
              </w:rPr>
            </w:pPr>
            <w:sdt>
              <w:sdtPr>
                <w:rPr>
                  <w:rFonts w:ascii="Segoe UI Symbol" w:eastAsia="MS Gothic" w:hAnsi="Segoe UI Symbol" w:cs="Segoe UI Symbol"/>
                </w:rPr>
                <w:id w:val="1329798791"/>
                <w14:checkbox>
                  <w14:checked w14:val="0"/>
                  <w14:checkedState w14:val="2612" w14:font="MS Gothic"/>
                  <w14:uncheckedState w14:val="2610" w14:font="MS Gothic"/>
                </w14:checkbox>
              </w:sdtPr>
              <w:sdtEndPr/>
              <w:sdtContent>
                <w:r w:rsidR="00EC1249">
                  <w:rPr>
                    <w:rFonts w:ascii="MS Gothic" w:eastAsia="MS Gothic" w:hAnsi="MS Gothic" w:cs="Segoe UI Symbol" w:hint="eastAsia"/>
                  </w:rPr>
                  <w:t>☐</w:t>
                </w:r>
              </w:sdtContent>
            </w:sdt>
            <w:r w:rsidR="000C4F24" w:rsidRPr="002F0CF5">
              <w:t xml:space="preserve"> </w:t>
            </w:r>
            <w:r w:rsidR="00EC1249">
              <w:t xml:space="preserve">that relates to </w:t>
            </w:r>
            <w:r w:rsidR="000C4F24" w:rsidRPr="002F0CF5">
              <w:t>work health and safety; or</w:t>
            </w:r>
          </w:p>
          <w:p w14:paraId="732B0BAE" w14:textId="4E46B310" w:rsidR="000C4F24" w:rsidRPr="000C4F24" w:rsidRDefault="00AB60DA" w:rsidP="00B2420E">
            <w:pPr>
              <w:pStyle w:val="ListParagraph"/>
              <w:spacing w:before="120"/>
              <w:ind w:left="1136"/>
              <w:rPr>
                <w:b/>
              </w:rPr>
            </w:pPr>
            <w:sdt>
              <w:sdtPr>
                <w:rPr>
                  <w:rFonts w:ascii="Segoe UI Symbol" w:eastAsia="MS Gothic" w:hAnsi="Segoe UI Symbol" w:cs="Segoe UI Symbol"/>
                </w:rPr>
                <w:id w:val="735983906"/>
                <w14:checkbox>
                  <w14:checked w14:val="0"/>
                  <w14:checkedState w14:val="2612" w14:font="MS Gothic"/>
                  <w14:uncheckedState w14:val="2610" w14:font="MS Gothic"/>
                </w14:checkbox>
              </w:sdtPr>
              <w:sdtEndPr/>
              <w:sdtContent>
                <w:r w:rsidR="000C4F24" w:rsidRPr="000C4F24">
                  <w:rPr>
                    <w:rFonts w:ascii="Segoe UI Symbol" w:eastAsia="MS Gothic" w:hAnsi="Segoe UI Symbol" w:cs="Segoe UI Symbol"/>
                  </w:rPr>
                  <w:t>☐</w:t>
                </w:r>
              </w:sdtContent>
            </w:sdt>
            <w:r w:rsidR="000C4F24" w:rsidRPr="002F0CF5">
              <w:t xml:space="preserve"> </w:t>
            </w:r>
            <w:r w:rsidR="00EC1249">
              <w:t xml:space="preserve">under </w:t>
            </w:r>
            <w:r w:rsidR="000C4F24">
              <w:t>which a tax or royalty is payable to the Northern Territory</w:t>
            </w:r>
            <w:r w:rsidR="000C4F24" w:rsidRPr="002F0CF5">
              <w:t>; or</w:t>
            </w:r>
          </w:p>
          <w:p w14:paraId="556C0779" w14:textId="77777777" w:rsidR="000C4F24" w:rsidRPr="002F0CF5" w:rsidRDefault="000C4F24" w:rsidP="00EC1249">
            <w:pPr>
              <w:spacing w:before="120" w:after="120"/>
              <w:ind w:left="224"/>
              <w:rPr>
                <w:b/>
              </w:rPr>
            </w:pPr>
            <w:r w:rsidRPr="002F0CF5">
              <w:tab/>
            </w:r>
            <w:sdt>
              <w:sdtPr>
                <w:id w:val="2004850588"/>
                <w14:checkbox>
                  <w14:checked w14:val="0"/>
                  <w14:checkedState w14:val="2612" w14:font="MS Gothic"/>
                  <w14:uncheckedState w14:val="2610" w14:font="MS Gothic"/>
                </w14:checkbox>
              </w:sdtPr>
              <w:sdtEndPr/>
              <w:sdtContent>
                <w:r w:rsidRPr="002F0CF5">
                  <w:rPr>
                    <w:rFonts w:ascii="Segoe UI Symbol" w:eastAsia="MS Gothic" w:hAnsi="Segoe UI Symbol" w:cs="Segoe UI Symbol"/>
                  </w:rPr>
                  <w:t>☐</w:t>
                </w:r>
              </w:sdtContent>
            </w:sdt>
            <w:r w:rsidRPr="002F0CF5">
              <w:t xml:space="preserve"> committed an offence against any law of the </w:t>
            </w:r>
            <w:r>
              <w:t xml:space="preserve">Northern </w:t>
            </w:r>
            <w:r w:rsidRPr="002F0CF5">
              <w:t>Territory or another jurisdict</w:t>
            </w:r>
            <w:r w:rsidR="00A042A2">
              <w:t xml:space="preserve">ion that </w:t>
            </w:r>
            <w:r w:rsidRPr="002F0CF5">
              <w:t>involves an element of fraud or dishonesty; or</w:t>
            </w:r>
          </w:p>
          <w:p w14:paraId="2C679123" w14:textId="77777777" w:rsidR="000C4F24" w:rsidRPr="002F0CF5" w:rsidRDefault="000C4F24" w:rsidP="00A042A2">
            <w:pPr>
              <w:spacing w:before="120" w:after="120"/>
              <w:ind w:left="224"/>
              <w:rPr>
                <w:b/>
              </w:rPr>
            </w:pPr>
            <w:r w:rsidRPr="002F0CF5">
              <w:tab/>
            </w:r>
            <w:sdt>
              <w:sdtPr>
                <w:id w:val="-1635718350"/>
                <w14:checkbox>
                  <w14:checked w14:val="0"/>
                  <w14:checkedState w14:val="2612" w14:font="MS Gothic"/>
                  <w14:uncheckedState w14:val="2610" w14:font="MS Gothic"/>
                </w14:checkbox>
              </w:sdtPr>
              <w:sdtEndPr/>
              <w:sdtContent>
                <w:r w:rsidRPr="002F0CF5">
                  <w:rPr>
                    <w:rFonts w:ascii="Segoe UI Symbol" w:eastAsia="MS Gothic" w:hAnsi="Segoe UI Symbol" w:cs="Segoe UI Symbol"/>
                  </w:rPr>
                  <w:t>☐</w:t>
                </w:r>
              </w:sdtContent>
            </w:sdt>
            <w:r w:rsidRPr="002F0CF5">
              <w:t xml:space="preserve"> behaved or is likely to behave in a way that is inconsistent with the duties </w:t>
            </w:r>
            <w:r>
              <w:t>of</w:t>
            </w:r>
            <w:r w:rsidRPr="002F0CF5">
              <w:t xml:space="preserve"> an </w:t>
            </w:r>
            <w:r>
              <w:tab/>
              <w:t xml:space="preserve">environmental approval holder or an approval notice holder; </w:t>
            </w:r>
            <w:r w:rsidRPr="002F0CF5">
              <w:t>or</w:t>
            </w:r>
          </w:p>
          <w:p w14:paraId="1C37BFF0" w14:textId="77777777" w:rsidR="000C4F24" w:rsidRPr="002F0CF5" w:rsidRDefault="000C4F24" w:rsidP="000C4F24">
            <w:pPr>
              <w:spacing w:before="120" w:after="120"/>
              <w:rPr>
                <w:b/>
              </w:rPr>
            </w:pPr>
            <w:r w:rsidRPr="002F0CF5">
              <w:tab/>
            </w:r>
            <w:sdt>
              <w:sdtPr>
                <w:id w:val="1361235493"/>
                <w14:checkbox>
                  <w14:checked w14:val="0"/>
                  <w14:checkedState w14:val="2612" w14:font="MS Gothic"/>
                  <w14:uncheckedState w14:val="2610" w14:font="MS Gothic"/>
                </w14:checkbox>
              </w:sdtPr>
              <w:sdtEndPr/>
              <w:sdtContent>
                <w:r w:rsidRPr="002F0CF5">
                  <w:rPr>
                    <w:rFonts w:ascii="Segoe UI Symbol" w:eastAsia="MS Gothic" w:hAnsi="Segoe UI Symbol" w:cs="Segoe UI Symbol"/>
                  </w:rPr>
                  <w:t>☐</w:t>
                </w:r>
              </w:sdtContent>
            </w:sdt>
            <w:r w:rsidRPr="002F0CF5">
              <w:t xml:space="preserve"> </w:t>
            </w:r>
            <w:r>
              <w:t>been</w:t>
            </w:r>
            <w:r w:rsidRPr="002F0CF5">
              <w:t xml:space="preserve"> the subject of a winding up order; or</w:t>
            </w:r>
          </w:p>
          <w:p w14:paraId="21CB13F6" w14:textId="57A79760" w:rsidR="000C4F24" w:rsidRPr="002F0CF5" w:rsidRDefault="000C4F24" w:rsidP="000C4F24">
            <w:pPr>
              <w:spacing w:before="120" w:after="120"/>
              <w:rPr>
                <w:b/>
              </w:rPr>
            </w:pPr>
            <w:r w:rsidRPr="002F0CF5">
              <w:tab/>
            </w:r>
            <w:sdt>
              <w:sdtPr>
                <w:id w:val="-1062944053"/>
                <w14:checkbox>
                  <w14:checked w14:val="0"/>
                  <w14:checkedState w14:val="2612" w14:font="MS Gothic"/>
                  <w14:uncheckedState w14:val="2610" w14:font="MS Gothic"/>
                </w14:checkbox>
              </w:sdtPr>
              <w:sdtEndPr/>
              <w:sdtContent>
                <w:r w:rsidRPr="002F0CF5">
                  <w:rPr>
                    <w:rFonts w:ascii="Segoe UI Symbol" w:eastAsia="MS Gothic" w:hAnsi="Segoe UI Symbol" w:cs="Segoe UI Symbol"/>
                  </w:rPr>
                  <w:t>☐</w:t>
                </w:r>
              </w:sdtContent>
            </w:sdt>
            <w:r w:rsidRPr="002F0CF5">
              <w:t xml:space="preserve"> </w:t>
            </w:r>
            <w:proofErr w:type="gramStart"/>
            <w:r w:rsidRPr="002F0CF5">
              <w:t>been</w:t>
            </w:r>
            <w:proofErr w:type="gramEnd"/>
            <w:r w:rsidRPr="002F0CF5">
              <w:t xml:space="preserve"> appointed a controller or administrator during the previous </w:t>
            </w:r>
            <w:r w:rsidR="00714B60">
              <w:t>three</w:t>
            </w:r>
            <w:r w:rsidRPr="002F0CF5">
              <w:t xml:space="preserve"> years</w:t>
            </w:r>
            <w:r>
              <w:t>.</w:t>
            </w:r>
          </w:p>
          <w:p w14:paraId="06C97992" w14:textId="3424C834" w:rsidR="000C4F24" w:rsidRDefault="000C4F24" w:rsidP="000C4F24">
            <w:pPr>
              <w:spacing w:before="120" w:after="120"/>
              <w:rPr>
                <w:b/>
              </w:rPr>
            </w:pPr>
            <w:r w:rsidRPr="002F0CF5">
              <w:t>I understand that</w:t>
            </w:r>
            <w:r w:rsidR="00E57E8C">
              <w:t>, in line with sections 62 and 103 of the Act and</w:t>
            </w:r>
            <w:r>
              <w:t xml:space="preserve"> regulation 6(5) of the Regulations, </w:t>
            </w:r>
            <w:r w:rsidRPr="002F0CF5">
              <w:t xml:space="preserve">I must provide to the NT EPA or the Minister any information that is required to determine whether I am a </w:t>
            </w:r>
            <w:r w:rsidRPr="002F0CF5">
              <w:lastRenderedPageBreak/>
              <w:t>fit and proper person to hold an environmental approval</w:t>
            </w:r>
            <w:r w:rsidR="00E57E8C">
              <w:t xml:space="preserve"> or approval notice</w:t>
            </w:r>
            <w:r w:rsidRPr="002F0CF5">
              <w:t>.</w:t>
            </w:r>
            <w:r>
              <w:t xml:space="preserve"> Failure to provide this information may mean the Minister is unable to be satisfied of the matters necessary to grant the approval or notice, as required by section 62 of the Act, read with the prescribed matters under regulation 6 of the Regulations. </w:t>
            </w:r>
            <w:r w:rsidRPr="002F0CF5">
              <w:t xml:space="preserve"> </w:t>
            </w:r>
          </w:p>
          <w:p w14:paraId="7A49882A" w14:textId="77777777" w:rsidR="000C4F24" w:rsidRDefault="000C4F24" w:rsidP="000C4F24">
            <w:pPr>
              <w:spacing w:before="120" w:after="120"/>
              <w:rPr>
                <w:b/>
              </w:rPr>
            </w:pPr>
            <w:r>
              <w:t xml:space="preserve">Providing false or misleading information is an offence under section 260 of the Act. </w:t>
            </w:r>
          </w:p>
          <w:p w14:paraId="71F9A0F3" w14:textId="77777777" w:rsidR="000C4F24" w:rsidRDefault="000C4F24" w:rsidP="000C4F24">
            <w:pPr>
              <w:spacing w:before="120" w:after="120"/>
              <w:rPr>
                <w:b/>
              </w:rPr>
            </w:pPr>
            <w:r>
              <w:t xml:space="preserve">I understand that the information I provide will be used to administer the Act and will otherwise be kept confidential other than as required by law. </w:t>
            </w:r>
          </w:p>
          <w:p w14:paraId="10A0877C" w14:textId="77777777" w:rsidR="000C4F24" w:rsidRPr="002F0CF5" w:rsidRDefault="000C4F24" w:rsidP="000C4F24">
            <w:pPr>
              <w:spacing w:before="120" w:after="120"/>
              <w:rPr>
                <w:b/>
              </w:rPr>
            </w:pPr>
            <w:r>
              <w:t xml:space="preserve">I understand that if any of the information I provide warrants additional protection from disclosure, I must make this request at the time of providing the information on this form in accordance with section 281 of the Act and regulation 271 of the Regulations. </w:t>
            </w:r>
          </w:p>
          <w:p w14:paraId="797A679A" w14:textId="77777777" w:rsidR="000C4F24" w:rsidRPr="002F0CF5" w:rsidRDefault="000C4F24" w:rsidP="000C4F24">
            <w:pPr>
              <w:spacing w:before="120" w:after="120"/>
              <w:rPr>
                <w:b/>
              </w:rPr>
            </w:pPr>
            <w:r>
              <w:t>Where I have not checked a box above, I wish to provide</w:t>
            </w:r>
            <w:r w:rsidRPr="002F0CF5">
              <w:t xml:space="preserve"> further information relevant to the question of whether I am a fit and proper person</w:t>
            </w:r>
            <w:r>
              <w:t>:</w:t>
            </w:r>
            <w:r w:rsidRPr="002F0CF5">
              <w:t xml:space="preserve"> </w:t>
            </w:r>
            <w:r>
              <w:br/>
            </w:r>
            <w:r w:rsidRPr="002F0CF5">
              <w:rPr>
                <w:highlight w:val="lightGray"/>
              </w:rPr>
              <w:t xml:space="preserve">[No </w:t>
            </w:r>
            <w:sdt>
              <w:sdtPr>
                <w:rPr>
                  <w:highlight w:val="lightGray"/>
                </w:rPr>
                <w:id w:val="-330303428"/>
                <w14:checkbox>
                  <w14:checked w14:val="0"/>
                  <w14:checkedState w14:val="2612" w14:font="MS Gothic"/>
                  <w14:uncheckedState w14:val="2610" w14:font="MS Gothic"/>
                </w14:checkbox>
              </w:sdtPr>
              <w:sdtEndPr/>
              <w:sdtContent>
                <w:r w:rsidRPr="000B20B2">
                  <w:rPr>
                    <w:rFonts w:ascii="MS Gothic" w:eastAsia="MS Gothic" w:hAnsi="MS Gothic"/>
                    <w:highlight w:val="lightGray"/>
                  </w:rPr>
                  <w:t>☐</w:t>
                </w:r>
              </w:sdtContent>
            </w:sdt>
            <w:r w:rsidRPr="002F0CF5">
              <w:rPr>
                <w:highlight w:val="lightGray"/>
              </w:rPr>
              <w:t xml:space="preserve">/Yes </w:t>
            </w:r>
            <w:sdt>
              <w:sdtPr>
                <w:rPr>
                  <w:highlight w:val="lightGray"/>
                </w:rPr>
                <w:id w:val="2109232965"/>
                <w14:checkbox>
                  <w14:checked w14:val="0"/>
                  <w14:checkedState w14:val="2612" w14:font="MS Gothic"/>
                  <w14:uncheckedState w14:val="2610" w14:font="MS Gothic"/>
                </w14:checkbox>
              </w:sdtPr>
              <w:sdtEndPr/>
              <w:sdtContent>
                <w:r w:rsidRPr="000B20B2">
                  <w:rPr>
                    <w:rFonts w:ascii="MS Gothic" w:eastAsia="MS Gothic" w:hAnsi="MS Gothic"/>
                    <w:highlight w:val="lightGray"/>
                  </w:rPr>
                  <w:t>☐</w:t>
                </w:r>
              </w:sdtContent>
            </w:sdt>
            <w:r w:rsidRPr="002F0CF5">
              <w:rPr>
                <w:highlight w:val="lightGray"/>
              </w:rPr>
              <w:t>]</w:t>
            </w:r>
            <w:r w:rsidRPr="002F0CF5">
              <w:t xml:space="preserve">. </w:t>
            </w:r>
          </w:p>
          <w:p w14:paraId="67E56AB1" w14:textId="77777777" w:rsidR="000C4F24" w:rsidRPr="002F0CF5" w:rsidRDefault="000C4F24" w:rsidP="000C4F24">
            <w:pPr>
              <w:spacing w:before="120" w:after="120"/>
              <w:rPr>
                <w:b/>
              </w:rPr>
            </w:pPr>
            <w:r w:rsidRPr="002F0CF5">
              <w:rPr>
                <w:highlight w:val="lightGray"/>
              </w:rPr>
              <w:t xml:space="preserve">[If yes, </w:t>
            </w:r>
            <w:r>
              <w:rPr>
                <w:highlight w:val="lightGray"/>
              </w:rPr>
              <w:t xml:space="preserve">please </w:t>
            </w:r>
            <w:r w:rsidRPr="002F0CF5">
              <w:rPr>
                <w:highlight w:val="lightGray"/>
              </w:rPr>
              <w:t xml:space="preserve">provide </w:t>
            </w:r>
            <w:r>
              <w:rPr>
                <w:highlight w:val="lightGray"/>
              </w:rPr>
              <w:t>specific</w:t>
            </w:r>
            <w:r w:rsidRPr="002F0CF5">
              <w:rPr>
                <w:highlight w:val="lightGray"/>
              </w:rPr>
              <w:t xml:space="preserve"> details in an attachment to this form substantiating the requirements of section 62 of the </w:t>
            </w:r>
            <w:r w:rsidRPr="006628C2">
              <w:rPr>
                <w:highlight w:val="lightGray"/>
              </w:rPr>
              <w:t>Act</w:t>
            </w:r>
            <w:r w:rsidRPr="002F0CF5">
              <w:rPr>
                <w:i/>
                <w:highlight w:val="lightGray"/>
              </w:rPr>
              <w:t xml:space="preserve"> </w:t>
            </w:r>
            <w:r w:rsidRPr="002F0CF5">
              <w:rPr>
                <w:highlight w:val="lightGray"/>
              </w:rPr>
              <w:t xml:space="preserve">and regulation 6 of the Regulations, while having regard to section 43 of the </w:t>
            </w:r>
            <w:r w:rsidRPr="006628C2">
              <w:rPr>
                <w:highlight w:val="lightGray"/>
              </w:rPr>
              <w:t>Act</w:t>
            </w:r>
            <w:r w:rsidRPr="002F0CF5">
              <w:rPr>
                <w:highlight w:val="lightGray"/>
              </w:rPr>
              <w:t>]</w:t>
            </w:r>
          </w:p>
          <w:p w14:paraId="673AE9EE" w14:textId="77777777" w:rsidR="000C4F24" w:rsidRPr="002F0CF5" w:rsidRDefault="000C4F24" w:rsidP="000C4F24">
            <w:pPr>
              <w:spacing w:before="120" w:after="120"/>
              <w:rPr>
                <w:b/>
              </w:rPr>
            </w:pPr>
            <w:r w:rsidRPr="002F0CF5">
              <w:t xml:space="preserve">I </w:t>
            </w:r>
            <w:sdt>
              <w:sdtPr>
                <w:rPr>
                  <w:highlight w:val="lightGray"/>
                </w:rPr>
                <w:id w:val="1909955347"/>
                <w:placeholder>
                  <w:docPart w:val="0E78BD20B5FE4F03AA0540F1C8378B81"/>
                </w:placeholder>
              </w:sdtPr>
              <w:sdtEndPr>
                <w:rPr>
                  <w:highlight w:val="none"/>
                </w:rPr>
              </w:sdtEndPr>
              <w:sdtContent>
                <w:r w:rsidRPr="002F0CF5">
                  <w:rPr>
                    <w:highlight w:val="lightGray"/>
                  </w:rPr>
                  <w:t>[insert name]</w:t>
                </w:r>
              </w:sdtContent>
            </w:sdt>
            <w:r w:rsidRPr="002F0CF5">
              <w:t xml:space="preserve"> declare I am a director of </w:t>
            </w:r>
            <w:sdt>
              <w:sdtPr>
                <w:rPr>
                  <w:highlight w:val="lightGray"/>
                </w:rPr>
                <w:id w:val="-2040261035"/>
                <w:placeholder>
                  <w:docPart w:val="0E78BD20B5FE4F03AA0540F1C8378B81"/>
                </w:placeholder>
              </w:sdtPr>
              <w:sdtEndPr/>
              <w:sdtContent>
                <w:r w:rsidRPr="002F0CF5">
                  <w:rPr>
                    <w:highlight w:val="lightGray"/>
                  </w:rPr>
                  <w:t>[insert name of company]</w:t>
                </w:r>
              </w:sdtContent>
            </w:sdt>
            <w:r w:rsidRPr="002F0CF5">
              <w:rPr>
                <w:highlight w:val="lightGray"/>
              </w:rPr>
              <w:t>,</w:t>
            </w:r>
            <w:r w:rsidRPr="002F0CF5">
              <w:t xml:space="preserve"> and further declare that:</w:t>
            </w:r>
          </w:p>
          <w:p w14:paraId="5A2D434C" w14:textId="1C3D5E32" w:rsidR="000C4F24" w:rsidRDefault="000C4F24" w:rsidP="00A042A2">
            <w:pPr>
              <w:spacing w:before="120" w:after="120"/>
              <w:ind w:left="749" w:hanging="369"/>
              <w:rPr>
                <w:b/>
              </w:rPr>
            </w:pPr>
            <w:r>
              <w:tab/>
            </w:r>
            <w:sdt>
              <w:sdtPr>
                <w:id w:val="-1560243947"/>
                <w14:checkbox>
                  <w14:checked w14:val="0"/>
                  <w14:checkedState w14:val="2612" w14:font="MS Gothic"/>
                  <w14:uncheckedState w14:val="2610" w14:font="MS Gothic"/>
                </w14:checkbox>
              </w:sdtPr>
              <w:sdtEndPr/>
              <w:sdtContent>
                <w:r w:rsidRPr="00A042A2">
                  <w:rPr>
                    <w:rFonts w:ascii="Segoe UI Symbol" w:hAnsi="Segoe UI Symbol" w:cs="Segoe UI Symbol"/>
                  </w:rPr>
                  <w:t>☐</w:t>
                </w:r>
              </w:sdtContent>
            </w:sdt>
            <w:r>
              <w:t xml:space="preserve"> </w:t>
            </w:r>
            <w:r w:rsidRPr="00655846">
              <w:t xml:space="preserve">I understand </w:t>
            </w:r>
            <w:r w:rsidRPr="00FF1553">
              <w:t xml:space="preserve">the </w:t>
            </w:r>
            <w:r w:rsidR="00E57E8C">
              <w:t>p</w:t>
            </w:r>
            <w:r w:rsidRPr="00FF1553">
              <w:t>roponent</w:t>
            </w:r>
            <w:r>
              <w:t xml:space="preserve"> </w:t>
            </w:r>
            <w:r w:rsidRPr="00655846">
              <w:t xml:space="preserve">has </w:t>
            </w:r>
            <w:r w:rsidR="00EC1249">
              <w:t>referred</w:t>
            </w:r>
            <w:r w:rsidRPr="00655846">
              <w:t xml:space="preserve"> the </w:t>
            </w:r>
            <w:r>
              <w:tab/>
            </w:r>
            <w:r w:rsidRPr="00655846">
              <w:t>proposed action</w:t>
            </w:r>
            <w:r>
              <w:t xml:space="preserve"> in accordance with the Act</w:t>
            </w:r>
          </w:p>
          <w:p w14:paraId="157BB3C5" w14:textId="3068212A" w:rsidR="000C4F24" w:rsidRPr="00655846" w:rsidRDefault="000C4F24" w:rsidP="000C4F24">
            <w:pPr>
              <w:spacing w:before="120" w:after="120"/>
              <w:ind w:left="749" w:hanging="369"/>
              <w:rPr>
                <w:b/>
              </w:rPr>
            </w:pPr>
            <w:r>
              <w:tab/>
            </w:r>
            <w:sdt>
              <w:sdtPr>
                <w:id w:val="-868758446"/>
                <w14:checkbox>
                  <w14:checked w14:val="0"/>
                  <w14:checkedState w14:val="2612" w14:font="MS Gothic"/>
                  <w14:uncheckedState w14:val="2610" w14:font="MS Gothic"/>
                </w14:checkbox>
              </w:sdtPr>
              <w:sdtEndPr/>
              <w:sdtContent>
                <w:r w:rsidRPr="00A54147">
                  <w:rPr>
                    <w:rFonts w:ascii="Segoe UI Symbol" w:hAnsi="Segoe UI Symbol" w:cs="Segoe UI Symbol"/>
                  </w:rPr>
                  <w:t>☐</w:t>
                </w:r>
              </w:sdtContent>
            </w:sdt>
            <w:r>
              <w:t xml:space="preserve"> I believe the </w:t>
            </w:r>
            <w:r w:rsidR="00E57E8C">
              <w:t>p</w:t>
            </w:r>
            <w:r>
              <w:t>roponent has or will have the financial capacit</w:t>
            </w:r>
            <w:r w:rsidR="00A042A2">
              <w:t xml:space="preserve">y to comply with any reasonably </w:t>
            </w:r>
            <w:r>
              <w:t>expected obligations under the environmental approval</w:t>
            </w:r>
          </w:p>
          <w:p w14:paraId="45AC5B64" w14:textId="74DDD883" w:rsidR="000C4F24" w:rsidRPr="00655846" w:rsidRDefault="00A042A2" w:rsidP="00A042A2">
            <w:pPr>
              <w:spacing w:before="120" w:after="120"/>
              <w:ind w:left="749" w:hanging="369"/>
              <w:rPr>
                <w:b/>
              </w:rPr>
            </w:pPr>
            <w:r>
              <w:tab/>
            </w:r>
            <w:sdt>
              <w:sdtPr>
                <w:id w:val="1084113637"/>
                <w14:checkbox>
                  <w14:checked w14:val="0"/>
                  <w14:checkedState w14:val="2612" w14:font="MS Gothic"/>
                  <w14:uncheckedState w14:val="2610" w14:font="MS Gothic"/>
                </w14:checkbox>
              </w:sdtPr>
              <w:sdtEndPr/>
              <w:sdtContent>
                <w:r w:rsidR="000C4F24" w:rsidRPr="00A042A2">
                  <w:rPr>
                    <w:rFonts w:ascii="Segoe UI Symbol" w:hAnsi="Segoe UI Symbol" w:cs="Segoe UI Symbol"/>
                  </w:rPr>
                  <w:t>☐</w:t>
                </w:r>
              </w:sdtContent>
            </w:sdt>
            <w:r w:rsidR="000C4F24">
              <w:t xml:space="preserve"> </w:t>
            </w:r>
            <w:r w:rsidR="000C4F24" w:rsidRPr="00655846">
              <w:t>I believe the</w:t>
            </w:r>
            <w:r w:rsidR="000C4F24" w:rsidRPr="00FF1553">
              <w:t xml:space="preserve"> </w:t>
            </w:r>
            <w:r w:rsidR="00E57E8C">
              <w:t>p</w:t>
            </w:r>
            <w:r w:rsidR="000C4F24" w:rsidRPr="00FF1553">
              <w:t>roponent</w:t>
            </w:r>
            <w:r w:rsidR="000C4F24" w:rsidRPr="00655846" w:rsidDel="00FF1553">
              <w:t xml:space="preserve"> </w:t>
            </w:r>
            <w:r w:rsidR="000C4F24">
              <w:t>is</w:t>
            </w:r>
            <w:r w:rsidR="000C4F24" w:rsidRPr="00655846">
              <w:t xml:space="preserve"> a ‘fit and proper person’ to hold an environmental approval</w:t>
            </w:r>
            <w:r>
              <w:t xml:space="preserve"> or </w:t>
            </w:r>
            <w:r w:rsidR="000C4F24">
              <w:t>approval notice</w:t>
            </w:r>
            <w:r w:rsidR="000C4F24" w:rsidRPr="00655846">
              <w:t xml:space="preserve"> in </w:t>
            </w:r>
            <w:r w:rsidR="000C4F24">
              <w:tab/>
            </w:r>
            <w:r w:rsidR="000C4F24" w:rsidRPr="00655846">
              <w:t>accordance with the</w:t>
            </w:r>
            <w:r w:rsidR="000C4F24" w:rsidRPr="00A042A2">
              <w:t xml:space="preserve"> </w:t>
            </w:r>
            <w:r w:rsidR="000C4F24" w:rsidRPr="006628C2">
              <w:t>Act</w:t>
            </w:r>
            <w:r w:rsidR="000C4F24" w:rsidRPr="00A042A2">
              <w:t xml:space="preserve"> </w:t>
            </w:r>
            <w:r w:rsidR="000C4F24" w:rsidRPr="00655846">
              <w:t xml:space="preserve">and Regulations </w:t>
            </w:r>
          </w:p>
          <w:p w14:paraId="003AE878" w14:textId="77777777" w:rsidR="000C4F24" w:rsidRPr="000C4F24" w:rsidRDefault="00A042A2" w:rsidP="00A042A2">
            <w:pPr>
              <w:spacing w:before="120" w:after="120"/>
              <w:ind w:left="749" w:hanging="369"/>
            </w:pPr>
            <w:r>
              <w:tab/>
            </w:r>
            <w:sdt>
              <w:sdtPr>
                <w:id w:val="-1805149425"/>
                <w14:checkbox>
                  <w14:checked w14:val="0"/>
                  <w14:checkedState w14:val="2612" w14:font="MS Gothic"/>
                  <w14:uncheckedState w14:val="2610" w14:font="MS Gothic"/>
                </w14:checkbox>
              </w:sdtPr>
              <w:sdtEndPr/>
              <w:sdtContent>
                <w:r w:rsidR="000C4F24" w:rsidRPr="00A042A2">
                  <w:rPr>
                    <w:rFonts w:ascii="Segoe UI Symbol" w:hAnsi="Segoe UI Symbol" w:cs="Segoe UI Symbol"/>
                  </w:rPr>
                  <w:t>☐</w:t>
                </w:r>
              </w:sdtContent>
            </w:sdt>
            <w:r w:rsidR="000C4F24">
              <w:t xml:space="preserve"> </w:t>
            </w:r>
            <w:r w:rsidR="000C4F24" w:rsidRPr="00655846">
              <w:t xml:space="preserve">The information I have provided is true and correct and I am </w:t>
            </w:r>
            <w:r w:rsidR="000C4F24">
              <w:t>wil</w:t>
            </w:r>
            <w:r>
              <w:t xml:space="preserve">ling to provide any information </w:t>
            </w:r>
            <w:r w:rsidR="000C4F24">
              <w:t>reasonably requested by the NT EPA to support the Mini</w:t>
            </w:r>
            <w:r>
              <w:t xml:space="preserve">ster in determining whether the </w:t>
            </w:r>
            <w:r w:rsidR="000C4F24">
              <w:t>proponent is a fit and proper person to hold an environmental approval or approval notice</w:t>
            </w:r>
            <w:r>
              <w:t xml:space="preserve"> </w:t>
            </w:r>
            <w:r w:rsidR="000C4F24">
              <w:t>under the Act</w:t>
            </w:r>
            <w:r w:rsidR="000C4F24" w:rsidRPr="00655846">
              <w:t>.</w:t>
            </w:r>
          </w:p>
        </w:tc>
      </w:tr>
      <w:tr w:rsidR="00A042A2" w:rsidRPr="007A5EFD" w14:paraId="51EC24D2" w14:textId="77777777" w:rsidTr="000C4F24">
        <w:trPr>
          <w:cantSplit w:val="0"/>
          <w:trHeight w:val="337"/>
        </w:trPr>
        <w:tc>
          <w:tcPr>
            <w:tcW w:w="10348" w:type="dxa"/>
            <w:gridSpan w:val="3"/>
            <w:tcBorders>
              <w:top w:val="single" w:sz="4" w:space="0" w:color="auto"/>
              <w:bottom w:val="single" w:sz="4" w:space="0" w:color="auto"/>
            </w:tcBorders>
            <w:noWrap/>
            <w:tcMar>
              <w:top w:w="108" w:type="dxa"/>
              <w:bottom w:w="108" w:type="dxa"/>
            </w:tcMar>
          </w:tcPr>
          <w:p w14:paraId="3ADB71F0" w14:textId="77777777" w:rsidR="00B2420E" w:rsidRDefault="00A042A2" w:rsidP="000C4F24">
            <w:pPr>
              <w:spacing w:before="120" w:after="120"/>
            </w:pPr>
            <w:r>
              <w:lastRenderedPageBreak/>
              <w:t xml:space="preserve">Signature: </w:t>
            </w:r>
          </w:p>
          <w:p w14:paraId="45726DD4" w14:textId="0BC25FA2" w:rsidR="00B2420E" w:rsidRPr="002F0CF5" w:rsidRDefault="00B2420E" w:rsidP="000C4F24">
            <w:pPr>
              <w:spacing w:before="120" w:after="120"/>
            </w:pPr>
          </w:p>
        </w:tc>
      </w:tr>
      <w:tr w:rsidR="00A042A2" w:rsidRPr="007A5EFD" w14:paraId="17110699" w14:textId="77777777" w:rsidTr="000C4F24">
        <w:trPr>
          <w:cantSplit w:val="0"/>
          <w:trHeight w:val="337"/>
        </w:trPr>
        <w:tc>
          <w:tcPr>
            <w:tcW w:w="10348" w:type="dxa"/>
            <w:gridSpan w:val="3"/>
            <w:tcBorders>
              <w:top w:val="single" w:sz="4" w:space="0" w:color="auto"/>
              <w:bottom w:val="single" w:sz="4" w:space="0" w:color="auto"/>
            </w:tcBorders>
            <w:noWrap/>
            <w:tcMar>
              <w:top w:w="108" w:type="dxa"/>
              <w:bottom w:w="108" w:type="dxa"/>
            </w:tcMar>
          </w:tcPr>
          <w:p w14:paraId="6B4D7F14" w14:textId="783142BC" w:rsidR="00B2420E" w:rsidRDefault="00A042A2" w:rsidP="000C4F24">
            <w:pPr>
              <w:spacing w:before="120" w:after="120"/>
            </w:pPr>
            <w:r>
              <w:t xml:space="preserve">Date: </w:t>
            </w:r>
          </w:p>
        </w:tc>
      </w:tr>
    </w:tbl>
    <w:p w14:paraId="100DA87A" w14:textId="77777777" w:rsidR="004923D3" w:rsidRDefault="004923D3">
      <w:r>
        <w:br w:type="page"/>
      </w:r>
    </w:p>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0C4F24" w:rsidRPr="007A5EFD" w14:paraId="659BF4DB" w14:textId="77777777" w:rsidTr="00A042A2">
        <w:trPr>
          <w:cantSplit w:val="0"/>
          <w:trHeight w:val="727"/>
        </w:trPr>
        <w:tc>
          <w:tcPr>
            <w:tcW w:w="10348" w:type="dxa"/>
            <w:tcBorders>
              <w:top w:val="nil"/>
              <w:left w:val="nil"/>
              <w:bottom w:val="nil"/>
              <w:right w:val="nil"/>
            </w:tcBorders>
            <w:noWrap/>
            <w:tcMar>
              <w:left w:w="0" w:type="dxa"/>
              <w:right w:w="0" w:type="dxa"/>
            </w:tcMar>
          </w:tcPr>
          <w:p w14:paraId="0336D774" w14:textId="5063645A" w:rsidR="00A042A2" w:rsidRDefault="00A042A2" w:rsidP="000C4F24">
            <w:pPr>
              <w:pStyle w:val="Heading1"/>
              <w:keepNext w:val="0"/>
              <w:keepLines w:val="0"/>
              <w:widowControl w:val="0"/>
              <w:outlineLvl w:val="0"/>
            </w:pPr>
            <w:r>
              <w:lastRenderedPageBreak/>
              <w:t>How to submit</w:t>
            </w:r>
          </w:p>
          <w:p w14:paraId="69F435A2" w14:textId="77777777" w:rsidR="00A042A2" w:rsidRPr="00A042A2" w:rsidRDefault="00A042A2" w:rsidP="00A042A2">
            <w:pPr>
              <w:rPr>
                <w:szCs w:val="22"/>
              </w:rPr>
            </w:pPr>
            <w:r w:rsidRPr="00A042A2">
              <w:rPr>
                <w:rFonts w:eastAsia="Times New Roman"/>
                <w:szCs w:val="22"/>
              </w:rPr>
              <w:t xml:space="preserve">Email your completed form to Environmental Assessments, Department of Environment, Parks and Water Security (DEPWS) at </w:t>
            </w:r>
            <w:hyperlink r:id="rId9" w:history="1">
              <w:r w:rsidRPr="00A042A2">
                <w:rPr>
                  <w:rStyle w:val="Hyperlink"/>
                  <w:rFonts w:eastAsia="Times New Roman"/>
                  <w:szCs w:val="22"/>
                </w:rPr>
                <w:t>eia.ntepa@nt.gov.au</w:t>
              </w:r>
            </w:hyperlink>
          </w:p>
          <w:p w14:paraId="58BA8668" w14:textId="77777777" w:rsidR="00A042A2" w:rsidRDefault="00A042A2" w:rsidP="000C4F24">
            <w:pPr>
              <w:pStyle w:val="Heading1"/>
              <w:keepNext w:val="0"/>
              <w:keepLines w:val="0"/>
              <w:widowControl w:val="0"/>
              <w:outlineLvl w:val="0"/>
            </w:pPr>
            <w:r w:rsidRPr="00814AF6">
              <w:t>Further information</w:t>
            </w:r>
          </w:p>
          <w:p w14:paraId="06C32C9C" w14:textId="77777777" w:rsidR="00A042A2" w:rsidRPr="00A042A2" w:rsidRDefault="00A042A2" w:rsidP="00A042A2">
            <w:r w:rsidRPr="00A042A2">
              <w:t xml:space="preserve">For further information contact Environmental Assessments, DEPWS at </w:t>
            </w:r>
            <w:hyperlink r:id="rId10" w:history="1">
              <w:r w:rsidRPr="00A042A2">
                <w:rPr>
                  <w:rStyle w:val="Hyperlink"/>
                </w:rPr>
                <w:t>eia.ntepa@nt.gov.au</w:t>
              </w:r>
            </w:hyperlink>
            <w:r w:rsidRPr="00A042A2">
              <w:rPr>
                <w:u w:val="single"/>
              </w:rPr>
              <w:t xml:space="preserve"> or </w:t>
            </w:r>
            <w:r w:rsidRPr="00A042A2">
              <w:t>phone 08 8924 4218.</w:t>
            </w:r>
          </w:p>
          <w:p w14:paraId="08931492" w14:textId="77777777" w:rsidR="000C4F24" w:rsidRDefault="000C4F24" w:rsidP="000C4F24">
            <w:pPr>
              <w:pStyle w:val="Heading1"/>
              <w:keepNext w:val="0"/>
              <w:keepLines w:val="0"/>
              <w:widowControl w:val="0"/>
              <w:outlineLvl w:val="0"/>
            </w:pPr>
            <w:r>
              <w:t>Collection notice</w:t>
            </w:r>
          </w:p>
          <w:p w14:paraId="0D88EBDA" w14:textId="77777777" w:rsidR="00A042A2" w:rsidRPr="006344FD" w:rsidRDefault="00A042A2" w:rsidP="00A042A2">
            <w:pPr>
              <w:rPr>
                <w:szCs w:val="22"/>
              </w:rPr>
            </w:pPr>
            <w:r w:rsidRPr="006344FD">
              <w:rPr>
                <w:b/>
                <w:bCs/>
                <w:szCs w:val="22"/>
              </w:rPr>
              <w:t xml:space="preserve">Purpose: </w:t>
            </w:r>
            <w:r w:rsidRPr="006344FD">
              <w:rPr>
                <w:szCs w:val="22"/>
              </w:rPr>
              <w:t xml:space="preserve">The purpose for the collection of information is as per section 62 of the </w:t>
            </w:r>
            <w:r w:rsidRPr="006344FD">
              <w:rPr>
                <w:i/>
                <w:szCs w:val="22"/>
              </w:rPr>
              <w:t>Environment Protection Act 2019</w:t>
            </w:r>
            <w:r w:rsidRPr="006344FD">
              <w:rPr>
                <w:szCs w:val="22"/>
              </w:rPr>
              <w:t xml:space="preserve">. </w:t>
            </w:r>
          </w:p>
          <w:p w14:paraId="58CCB042" w14:textId="7EEC8675" w:rsidR="00A042A2" w:rsidRPr="006344FD" w:rsidRDefault="00A042A2" w:rsidP="00A042A2">
            <w:pPr>
              <w:rPr>
                <w:b/>
                <w:bCs/>
                <w:szCs w:val="22"/>
              </w:rPr>
            </w:pPr>
            <w:r w:rsidRPr="006344FD">
              <w:rPr>
                <w:b/>
                <w:bCs/>
                <w:szCs w:val="22"/>
              </w:rPr>
              <w:t xml:space="preserve">Failure to collect information: </w:t>
            </w:r>
            <w:r w:rsidRPr="006344FD">
              <w:rPr>
                <w:szCs w:val="22"/>
              </w:rPr>
              <w:t>If DEPWS does no</w:t>
            </w:r>
            <w:r w:rsidR="006344FD">
              <w:rPr>
                <w:szCs w:val="22"/>
              </w:rPr>
              <w:t>t collect this information,</w:t>
            </w:r>
            <w:r w:rsidRPr="006344FD">
              <w:rPr>
                <w:szCs w:val="22"/>
              </w:rPr>
              <w:t xml:space="preserve"> the Minister will be unable to consider your application. </w:t>
            </w:r>
          </w:p>
          <w:p w14:paraId="3F92B84E" w14:textId="77777777" w:rsidR="00A042A2" w:rsidRPr="006344FD" w:rsidRDefault="00A042A2" w:rsidP="00A042A2">
            <w:pPr>
              <w:rPr>
                <w:szCs w:val="22"/>
              </w:rPr>
            </w:pPr>
            <w:r w:rsidRPr="006344FD">
              <w:rPr>
                <w:b/>
                <w:bCs/>
                <w:szCs w:val="22"/>
              </w:rPr>
              <w:t>Who is collecting the information:</w:t>
            </w:r>
            <w:r w:rsidRPr="006344FD">
              <w:rPr>
                <w:szCs w:val="22"/>
              </w:rPr>
              <w:t xml:space="preserve"> The information is collected by DEPWS, who provide services to the Minister.</w:t>
            </w:r>
          </w:p>
          <w:p w14:paraId="7AB56A7D" w14:textId="77777777" w:rsidR="00A042A2" w:rsidRPr="006344FD" w:rsidRDefault="00A042A2" w:rsidP="00A042A2">
            <w:pPr>
              <w:rPr>
                <w:szCs w:val="22"/>
              </w:rPr>
            </w:pPr>
            <w:r w:rsidRPr="006344FD">
              <w:rPr>
                <w:b/>
                <w:bCs/>
                <w:szCs w:val="22"/>
              </w:rPr>
              <w:t xml:space="preserve">Who to contact for more information: </w:t>
            </w:r>
            <w:r w:rsidRPr="006344FD">
              <w:rPr>
                <w:szCs w:val="22"/>
              </w:rPr>
              <w:t>The DEPWS</w:t>
            </w:r>
            <w:hyperlink r:id="rId11" w:history="1">
              <w:r w:rsidRPr="006344FD">
                <w:rPr>
                  <w:rStyle w:val="Hyperlink"/>
                  <w:szCs w:val="22"/>
                </w:rPr>
                <w:t xml:space="preserve"> Privacy Policy</w:t>
              </w:r>
            </w:hyperlink>
            <w:r w:rsidRPr="006344FD">
              <w:rPr>
                <w:szCs w:val="22"/>
              </w:rPr>
              <w:t xml:space="preserve"> sets out how you can access and/or correct your personal information and how you can make a complaint if you feel we have not complied with the </w:t>
            </w:r>
            <w:hyperlink r:id="rId12" w:history="1">
              <w:r w:rsidRPr="006344FD">
                <w:rPr>
                  <w:rStyle w:val="Hyperlink"/>
                  <w:i/>
                  <w:szCs w:val="22"/>
                </w:rPr>
                <w:t>Privacy Act 1988</w:t>
              </w:r>
            </w:hyperlink>
            <w:r w:rsidRPr="006344FD">
              <w:rPr>
                <w:szCs w:val="22"/>
              </w:rPr>
              <w:t xml:space="preserve">. </w:t>
            </w:r>
          </w:p>
          <w:p w14:paraId="08D4C526" w14:textId="6462E9C4" w:rsidR="000C4F24" w:rsidRPr="006344FD" w:rsidRDefault="00A042A2" w:rsidP="006344FD">
            <w:pPr>
              <w:rPr>
                <w:szCs w:val="22"/>
              </w:rPr>
            </w:pPr>
            <w:r w:rsidRPr="006344FD">
              <w:rPr>
                <w:szCs w:val="22"/>
              </w:rPr>
              <w:t xml:space="preserve">All enquiries about access, correction or to make a complaint should be directed to the Privacy Officer on (08) 8999 4410 business days, 8.00am - 4.21pm or write to PO Box 496, Palmerston, NT 0831 or email </w:t>
            </w:r>
            <w:hyperlink r:id="rId13" w:history="1">
              <w:r w:rsidRPr="006344FD">
                <w:rPr>
                  <w:rStyle w:val="Hyperlink"/>
                  <w:szCs w:val="22"/>
                </w:rPr>
                <w:t>StrategicServices.DEPWS@nt.gov.au</w:t>
              </w:r>
            </w:hyperlink>
            <w:r w:rsidRPr="006344FD">
              <w:rPr>
                <w:szCs w:val="22"/>
              </w:rPr>
              <w:t xml:space="preserve"> </w:t>
            </w:r>
          </w:p>
        </w:tc>
      </w:tr>
      <w:tr w:rsidR="000C4F24" w:rsidRPr="007A5EFD" w14:paraId="3A9A377C" w14:textId="77777777" w:rsidTr="00E00E28">
        <w:trPr>
          <w:trHeight w:val="28"/>
        </w:trPr>
        <w:tc>
          <w:tcPr>
            <w:tcW w:w="10348" w:type="dxa"/>
            <w:tcBorders>
              <w:top w:val="nil"/>
              <w:left w:val="nil"/>
              <w:bottom w:val="nil"/>
              <w:right w:val="nil"/>
            </w:tcBorders>
            <w:noWrap/>
            <w:tcMar>
              <w:left w:w="0" w:type="dxa"/>
              <w:right w:w="0" w:type="dxa"/>
            </w:tcMar>
          </w:tcPr>
          <w:p w14:paraId="2B0D5C49" w14:textId="77777777" w:rsidR="000C4F24" w:rsidRPr="002C21A2" w:rsidRDefault="000C4F24" w:rsidP="000C4F24">
            <w:pPr>
              <w:pStyle w:val="Subtitle0"/>
              <w:spacing w:after="0"/>
              <w:rPr>
                <w:rStyle w:val="Hidden"/>
              </w:rPr>
            </w:pPr>
            <w:r w:rsidRPr="002C21A2">
              <w:rPr>
                <w:rStyle w:val="Hidden"/>
              </w:rPr>
              <w:t>End of form</w:t>
            </w:r>
          </w:p>
        </w:tc>
      </w:tr>
    </w:tbl>
    <w:p w14:paraId="494F5727" w14:textId="77777777"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6CA89" w14:textId="77777777" w:rsidR="00AB60DA" w:rsidRDefault="00AB60DA" w:rsidP="007332FF">
      <w:r>
        <w:separator/>
      </w:r>
    </w:p>
  </w:endnote>
  <w:endnote w:type="continuationSeparator" w:id="0">
    <w:p w14:paraId="6F5C4882" w14:textId="77777777" w:rsidR="00AB60DA" w:rsidRDefault="00AB60D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EE07"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D427D25" w14:textId="77777777" w:rsidTr="004923D3">
      <w:trPr>
        <w:cantSplit/>
        <w:trHeight w:hRule="exact" w:val="850"/>
      </w:trPr>
      <w:tc>
        <w:tcPr>
          <w:tcW w:w="10318" w:type="dxa"/>
          <w:shd w:val="clear" w:color="auto" w:fill="auto"/>
          <w:vAlign w:val="bottom"/>
        </w:tcPr>
        <w:p w14:paraId="0F1057D1" w14:textId="77777777" w:rsidR="001B3D22" w:rsidRPr="001B3D22" w:rsidRDefault="001B3D22" w:rsidP="001B3D22">
          <w:pPr>
            <w:spacing w:after="0"/>
            <w:rPr>
              <w:rStyle w:val="PageNumber"/>
            </w:rPr>
          </w:pPr>
          <w:r w:rsidRPr="001B3D22">
            <w:rPr>
              <w:rStyle w:val="PageNumber"/>
            </w:rPr>
            <w:t xml:space="preserve">Department of </w:t>
          </w:r>
          <w:r w:rsidR="00A042A2">
            <w:rPr>
              <w:rStyle w:val="PageNumber"/>
              <w:b/>
            </w:rPr>
            <w:t>ENVIRONMENT, PARKS AND WATER SECURITY</w:t>
          </w:r>
        </w:p>
        <w:p w14:paraId="0105952B" w14:textId="11A577EB" w:rsidR="00A042A2" w:rsidRDefault="00AB60DA" w:rsidP="00A042A2">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14T00:00:00Z">
                <w:dateFormat w:val="d MMMM yyyy"/>
                <w:lid w:val="en-AU"/>
                <w:storeMappedDataAs w:val="dateTime"/>
                <w:calendar w:val="gregorian"/>
              </w:date>
            </w:sdtPr>
            <w:sdtEndPr>
              <w:rPr>
                <w:rStyle w:val="PageNumber"/>
              </w:rPr>
            </w:sdtEndPr>
            <w:sdtContent>
              <w:r w:rsidR="004923D3" w:rsidRPr="004923D3">
                <w:rPr>
                  <w:rStyle w:val="PageNumber"/>
                </w:rPr>
                <w:t>14 March 2024</w:t>
              </w:r>
            </w:sdtContent>
          </w:sdt>
          <w:r w:rsidR="00A042A2">
            <w:rPr>
              <w:rStyle w:val="PageNumber"/>
            </w:rPr>
            <w:t xml:space="preserve"> | Version 1.0</w:t>
          </w:r>
          <w:r w:rsidR="001B3D22" w:rsidRPr="001B3D22">
            <w:rPr>
              <w:rStyle w:val="PageNumber"/>
            </w:rPr>
            <w:t xml:space="preserve"> </w:t>
          </w:r>
        </w:p>
        <w:p w14:paraId="4E38347D" w14:textId="5B0B7C8B" w:rsidR="002645D5" w:rsidRPr="00AC4488" w:rsidRDefault="002645D5" w:rsidP="00A042A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350E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350EA">
            <w:rPr>
              <w:rStyle w:val="PageNumber"/>
              <w:noProof/>
            </w:rPr>
            <w:t>4</w:t>
          </w:r>
          <w:r w:rsidRPr="00AC4488">
            <w:rPr>
              <w:rStyle w:val="PageNumber"/>
            </w:rPr>
            <w:fldChar w:fldCharType="end"/>
          </w:r>
        </w:p>
      </w:tc>
    </w:tr>
  </w:tbl>
  <w:p w14:paraId="5AC7E2A9" w14:textId="77777777" w:rsidR="002645D5" w:rsidRPr="00B11C67" w:rsidRDefault="002645D5" w:rsidP="002645D5">
    <w:pPr>
      <w:pStyle w:val="Footer"/>
      <w:rPr>
        <w:sz w:val="4"/>
        <w:szCs w:val="4"/>
      </w:rPr>
    </w:pPr>
  </w:p>
  <w:p w14:paraId="414F4EA7"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E437"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AB3D030" w14:textId="77777777" w:rsidTr="0087320B">
      <w:trPr>
        <w:cantSplit/>
        <w:trHeight w:hRule="exact" w:val="1134"/>
      </w:trPr>
      <w:tc>
        <w:tcPr>
          <w:tcW w:w="7767" w:type="dxa"/>
          <w:tcBorders>
            <w:top w:val="single" w:sz="4" w:space="0" w:color="auto"/>
          </w:tcBorders>
          <w:vAlign w:val="bottom"/>
        </w:tcPr>
        <w:p w14:paraId="3264D74A" w14:textId="51929AA1" w:rsidR="001B3D22" w:rsidRPr="001B3D22" w:rsidRDefault="001B3D22" w:rsidP="002645D5">
          <w:pPr>
            <w:spacing w:after="0"/>
            <w:rPr>
              <w:rStyle w:val="PageNumber"/>
            </w:rPr>
          </w:pPr>
          <w:r w:rsidRPr="001B3D22">
            <w:rPr>
              <w:rStyle w:val="PageNumber"/>
            </w:rPr>
            <w:t xml:space="preserve">Department of </w:t>
          </w:r>
          <w:r w:rsidR="000E28B5">
            <w:rPr>
              <w:rStyle w:val="PageNumber"/>
              <w:b/>
            </w:rPr>
            <w:t>ENVIRONMENT, PARKS AND WATER SECURITY</w:t>
          </w:r>
        </w:p>
        <w:p w14:paraId="61A40C65" w14:textId="2B57E8A8" w:rsidR="00A66DD9" w:rsidRPr="001B3D22" w:rsidRDefault="00AB60DA"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14T00:00:00Z">
                <w:dateFormat w:val="d MMMM yyyy"/>
                <w:lid w:val="en-AU"/>
                <w:storeMappedDataAs w:val="dateTime"/>
                <w:calendar w:val="gregorian"/>
              </w:date>
            </w:sdtPr>
            <w:sdtEndPr>
              <w:rPr>
                <w:rStyle w:val="PageNumber"/>
              </w:rPr>
            </w:sdtEndPr>
            <w:sdtContent>
              <w:r w:rsidR="004923D3">
                <w:rPr>
                  <w:rStyle w:val="PageNumber"/>
                </w:rPr>
                <w:t>14 March 2024</w:t>
              </w:r>
            </w:sdtContent>
          </w:sdt>
          <w:r w:rsidR="001B3D22" w:rsidRPr="001B3D22">
            <w:rPr>
              <w:rStyle w:val="PageNumber"/>
            </w:rPr>
            <w:t xml:space="preserve"> | Version </w:t>
          </w:r>
          <w:r w:rsidR="000E28B5">
            <w:rPr>
              <w:rStyle w:val="PageNumber"/>
            </w:rPr>
            <w:t>1.0</w:t>
          </w:r>
        </w:p>
        <w:p w14:paraId="6D7C68B6" w14:textId="5EC2F9CF"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350E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350EA">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8CA0F24" w14:textId="77777777" w:rsidR="002645D5" w:rsidRPr="001E14EB" w:rsidRDefault="00661D1D" w:rsidP="002645D5">
          <w:pPr>
            <w:spacing w:after="0"/>
            <w:jc w:val="right"/>
          </w:pPr>
          <w:r>
            <w:rPr>
              <w:noProof/>
              <w:sz w:val="19"/>
              <w:lang w:eastAsia="en-AU"/>
            </w:rPr>
            <w:drawing>
              <wp:inline distT="0" distB="0" distL="0" distR="0" wp14:anchorId="2A51FDA1" wp14:editId="267BD5C4">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F46A1C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FEC32" w14:textId="77777777" w:rsidR="00AB60DA" w:rsidRDefault="00AB60DA" w:rsidP="007332FF">
      <w:r>
        <w:separator/>
      </w:r>
    </w:p>
  </w:footnote>
  <w:footnote w:type="continuationSeparator" w:id="0">
    <w:p w14:paraId="76157A39" w14:textId="77777777" w:rsidR="00AB60DA" w:rsidRDefault="00AB60D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D0D9" w14:textId="1B1FB7DD" w:rsidR="00983000" w:rsidRPr="00162207" w:rsidRDefault="00AB60D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A6E34">
          <w:rPr>
            <w:rStyle w:val="HeaderChar"/>
          </w:rPr>
          <w:t>Fit and proper person declaration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BA9BA29" w14:textId="5AE6D357" w:rsidR="00A53CF0" w:rsidRPr="00E908F1" w:rsidRDefault="00FA6E34" w:rsidP="00A53CF0">
        <w:pPr>
          <w:pStyle w:val="Title"/>
        </w:pPr>
        <w:r>
          <w:rPr>
            <w:rStyle w:val="TitleChar"/>
          </w:rPr>
          <w:t>Fit and proper person declaration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7CF379E"/>
    <w:multiLevelType w:val="hybridMultilevel"/>
    <w:tmpl w:val="D8783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6526F6"/>
    <w:multiLevelType w:val="hybridMultilevel"/>
    <w:tmpl w:val="D63E7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517A92"/>
    <w:multiLevelType w:val="multilevel"/>
    <w:tmpl w:val="0C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9"/>
  </w:num>
  <w:num w:numId="4">
    <w:abstractNumId w:val="23"/>
  </w:num>
  <w:num w:numId="5">
    <w:abstractNumId w:val="15"/>
  </w:num>
  <w:num w:numId="6">
    <w:abstractNumId w:val="7"/>
  </w:num>
  <w:num w:numId="7">
    <w:abstractNumId w:val="25"/>
  </w:num>
  <w:num w:numId="8">
    <w:abstractNumId w:val="14"/>
  </w:num>
  <w:num w:numId="9">
    <w:abstractNumId w:val="38"/>
  </w:num>
  <w:num w:numId="10">
    <w:abstractNumId w:val="21"/>
  </w:num>
  <w:num w:numId="11">
    <w:abstractNumId w:val="33"/>
  </w:num>
  <w:num w:numId="12">
    <w:abstractNumId w:val="31"/>
  </w:num>
  <w:num w:numId="13">
    <w:abstractNumId w:val="35"/>
  </w:num>
  <w:num w:numId="1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28"/>
    <w:rsid w:val="00001DDF"/>
    <w:rsid w:val="0000322D"/>
    <w:rsid w:val="00007670"/>
    <w:rsid w:val="00010665"/>
    <w:rsid w:val="00020347"/>
    <w:rsid w:val="0002393A"/>
    <w:rsid w:val="00027DB8"/>
    <w:rsid w:val="00031A96"/>
    <w:rsid w:val="00040BF3"/>
    <w:rsid w:val="0004211C"/>
    <w:rsid w:val="0004475D"/>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4F24"/>
    <w:rsid w:val="000D1F29"/>
    <w:rsid w:val="000D633D"/>
    <w:rsid w:val="000E28B5"/>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41CE4"/>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23422"/>
    <w:rsid w:val="00230031"/>
    <w:rsid w:val="00231C78"/>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1720"/>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5DE5"/>
    <w:rsid w:val="004864DE"/>
    <w:rsid w:val="004923D3"/>
    <w:rsid w:val="00494BE5"/>
    <w:rsid w:val="00495C12"/>
    <w:rsid w:val="00495E30"/>
    <w:rsid w:val="004A0EBA"/>
    <w:rsid w:val="004A2538"/>
    <w:rsid w:val="004A331E"/>
    <w:rsid w:val="004A3CC9"/>
    <w:rsid w:val="004A596D"/>
    <w:rsid w:val="004B0C15"/>
    <w:rsid w:val="004B35EA"/>
    <w:rsid w:val="004B69E4"/>
    <w:rsid w:val="004C6C39"/>
    <w:rsid w:val="004D075F"/>
    <w:rsid w:val="004D1B76"/>
    <w:rsid w:val="004D344E"/>
    <w:rsid w:val="004E019E"/>
    <w:rsid w:val="004E06EC"/>
    <w:rsid w:val="004E0A3F"/>
    <w:rsid w:val="004E2CB7"/>
    <w:rsid w:val="004F016A"/>
    <w:rsid w:val="004F11EE"/>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1192"/>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78F0"/>
    <w:rsid w:val="00607E4E"/>
    <w:rsid w:val="00620675"/>
    <w:rsid w:val="00622910"/>
    <w:rsid w:val="006254B6"/>
    <w:rsid w:val="00627FC8"/>
    <w:rsid w:val="006344FD"/>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B60"/>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40C2"/>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1D85"/>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27A9"/>
    <w:rsid w:val="00A03290"/>
    <w:rsid w:val="00A0387E"/>
    <w:rsid w:val="00A042A2"/>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B60DA"/>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420E"/>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77029"/>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6B0B"/>
    <w:rsid w:val="00D90F00"/>
    <w:rsid w:val="00D975C0"/>
    <w:rsid w:val="00DA5285"/>
    <w:rsid w:val="00DB191D"/>
    <w:rsid w:val="00DB4F91"/>
    <w:rsid w:val="00DB6D0A"/>
    <w:rsid w:val="00DC06BE"/>
    <w:rsid w:val="00DC1F0F"/>
    <w:rsid w:val="00DC3117"/>
    <w:rsid w:val="00DC5DD9"/>
    <w:rsid w:val="00DC6D2D"/>
    <w:rsid w:val="00DC73C4"/>
    <w:rsid w:val="00DD3878"/>
    <w:rsid w:val="00DD4E59"/>
    <w:rsid w:val="00DE33B5"/>
    <w:rsid w:val="00DE5E18"/>
    <w:rsid w:val="00DF0487"/>
    <w:rsid w:val="00DF5EA4"/>
    <w:rsid w:val="00E00E28"/>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7E8C"/>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124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50EA"/>
    <w:rsid w:val="00F467B9"/>
    <w:rsid w:val="00F5696E"/>
    <w:rsid w:val="00F60EFF"/>
    <w:rsid w:val="00F67D2D"/>
    <w:rsid w:val="00F858F2"/>
    <w:rsid w:val="00F860CC"/>
    <w:rsid w:val="00F94398"/>
    <w:rsid w:val="00FA19F5"/>
    <w:rsid w:val="00FA6E34"/>
    <w:rsid w:val="00FB2B56"/>
    <w:rsid w:val="00FB3CC5"/>
    <w:rsid w:val="00FB55D5"/>
    <w:rsid w:val="00FB7F9B"/>
    <w:rsid w:val="00FC12BF"/>
    <w:rsid w:val="00FC2C60"/>
    <w:rsid w:val="00FD3E6F"/>
    <w:rsid w:val="00FD51B9"/>
    <w:rsid w:val="00FD5849"/>
    <w:rsid w:val="00FE03E4"/>
    <w:rsid w:val="00FE2A39"/>
    <w:rsid w:val="00FF09A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1BF0F"/>
  <w15:docId w15:val="{E8D2B168-E01E-46E3-B914-54AC403D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paragraph" w:styleId="CommentText">
    <w:name w:val="annotation text"/>
    <w:basedOn w:val="Normal"/>
    <w:link w:val="CommentTextChar"/>
    <w:uiPriority w:val="99"/>
    <w:unhideWhenUsed/>
    <w:rsid w:val="00E00E28"/>
    <w:rPr>
      <w:sz w:val="20"/>
    </w:rPr>
  </w:style>
  <w:style w:type="character" w:customStyle="1" w:styleId="CommentTextChar">
    <w:name w:val="Comment Text Char"/>
    <w:basedOn w:val="DefaultParagraphFont"/>
    <w:link w:val="CommentText"/>
    <w:uiPriority w:val="99"/>
    <w:rsid w:val="00E00E28"/>
    <w:rPr>
      <w:sz w:val="20"/>
    </w:rPr>
  </w:style>
  <w:style w:type="character" w:styleId="CommentReference">
    <w:name w:val="annotation reference"/>
    <w:basedOn w:val="DefaultParagraphFont"/>
    <w:uiPriority w:val="99"/>
    <w:unhideWhenUsed/>
    <w:rsid w:val="00E00E28"/>
    <w:rPr>
      <w:sz w:val="16"/>
      <w:szCs w:val="16"/>
    </w:rPr>
  </w:style>
  <w:style w:type="numbering" w:customStyle="1" w:styleId="Style1">
    <w:name w:val="Style1"/>
    <w:rsid w:val="000C4F24"/>
    <w:pPr>
      <w:numPr>
        <w:numId w:val="13"/>
      </w:numPr>
    </w:pPr>
  </w:style>
  <w:style w:type="paragraph" w:styleId="CommentSubject">
    <w:name w:val="annotation subject"/>
    <w:basedOn w:val="CommentText"/>
    <w:next w:val="CommentText"/>
    <w:link w:val="CommentSubjectChar"/>
    <w:uiPriority w:val="99"/>
    <w:semiHidden/>
    <w:unhideWhenUsed/>
    <w:rsid w:val="00DC73C4"/>
    <w:rPr>
      <w:b/>
      <w:bCs/>
    </w:rPr>
  </w:style>
  <w:style w:type="character" w:customStyle="1" w:styleId="CommentSubjectChar">
    <w:name w:val="Comment Subject Char"/>
    <w:basedOn w:val="CommentTextChar"/>
    <w:link w:val="CommentSubject"/>
    <w:uiPriority w:val="99"/>
    <w:semiHidden/>
    <w:rsid w:val="00DC73C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ategicServices.DEPWS@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au/Details/C2014C0007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ws.nt.gov.au/consultation-publications/privacy-poli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ia.ntepa@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eia.ntepa@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78BD20B5FE4F03AA0540F1C8378B81"/>
        <w:category>
          <w:name w:val="General"/>
          <w:gallery w:val="placeholder"/>
        </w:category>
        <w:types>
          <w:type w:val="bbPlcHdr"/>
        </w:types>
        <w:behaviors>
          <w:behavior w:val="content"/>
        </w:behaviors>
        <w:guid w:val="{EFF2784B-9E35-42A0-8297-4AA7E44BADC8}"/>
      </w:docPartPr>
      <w:docPartBody>
        <w:p w:rsidR="00C22F65" w:rsidRDefault="00694C1C" w:rsidP="00694C1C">
          <w:pPr>
            <w:pStyle w:val="0E78BD20B5FE4F03AA0540F1C8378B81"/>
          </w:pPr>
          <w:r w:rsidRPr="002D58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1C"/>
    <w:rsid w:val="000D61AF"/>
    <w:rsid w:val="002F596C"/>
    <w:rsid w:val="00380F51"/>
    <w:rsid w:val="00561013"/>
    <w:rsid w:val="00694C1C"/>
    <w:rsid w:val="00735F73"/>
    <w:rsid w:val="0075324D"/>
    <w:rsid w:val="00880FC6"/>
    <w:rsid w:val="00890707"/>
    <w:rsid w:val="008D4729"/>
    <w:rsid w:val="00AC37DB"/>
    <w:rsid w:val="00C15418"/>
    <w:rsid w:val="00C22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C1C"/>
    <w:rPr>
      <w:color w:val="808080"/>
    </w:rPr>
  </w:style>
  <w:style w:type="paragraph" w:customStyle="1" w:styleId="0E78BD20B5FE4F03AA0540F1C8378B81">
    <w:name w:val="0E78BD20B5FE4F03AA0540F1C8378B81"/>
    <w:rsid w:val="00694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48A448-0CB6-4471-8538-65A84A38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Fit and proper person declaration</vt:lpstr>
    </vt:vector>
  </TitlesOfParts>
  <Company>&lt;NAME&gt;</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person declaration</dc:title>
  <dc:creator>Northern Territory Environment Protection Authority</dc:creator>
  <cp:lastModifiedBy>Kylie Fitzpatrick</cp:lastModifiedBy>
  <cp:revision>2</cp:revision>
  <cp:lastPrinted>2019-07-29T01:45:00Z</cp:lastPrinted>
  <dcterms:created xsi:type="dcterms:W3CDTF">2024-03-15T00:09:00Z</dcterms:created>
  <dcterms:modified xsi:type="dcterms:W3CDTF">2024-03-15T00:09:00Z</dcterms:modified>
</cp:coreProperties>
</file>