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E45DD8945C554D4F8FF2B281C8E05A1B"/>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59782312" w14:textId="77777777" w:rsidR="00D61FD1" w:rsidRDefault="00F2561E" w:rsidP="00D61FD1">
          <w:pPr>
            <w:pStyle w:val="Title"/>
          </w:pPr>
          <w:r>
            <w:rPr>
              <w:rStyle w:val="TitleChar"/>
            </w:rPr>
            <w:t>APPLICANT INFORMATION PACKAGE</w:t>
          </w:r>
        </w:p>
      </w:sdtContent>
    </w:sdt>
    <w:bookmarkStart w:id="0" w:name="_Toc15286907" w:displacedByCustomXml="prev"/>
    <w:bookmarkStart w:id="1" w:name="_Toc15286861" w:displacedByCustomXml="prev"/>
    <w:bookmarkEnd w:id="1"/>
    <w:bookmarkEnd w:id="0"/>
    <w:p w14:paraId="70E64686" w14:textId="77777777" w:rsidR="00D61FD1" w:rsidRDefault="00F2561E" w:rsidP="00D61FD1">
      <w:pPr>
        <w:pStyle w:val="Heading1"/>
        <w:shd w:val="clear" w:color="auto" w:fill="F2F2F2" w:themeFill="background1" w:themeFillShade="F2"/>
        <w:rPr>
          <w:lang w:eastAsia="en-AU"/>
        </w:rPr>
      </w:pPr>
      <w:r>
        <w:rPr>
          <w:lang w:eastAsia="en-AU"/>
        </w:rPr>
        <w:t>NORTHERN TERRITORY ENVIRONMENT PROTECTION AUTHORITY MEMBERS</w:t>
      </w:r>
    </w:p>
    <w:p w14:paraId="4D2C6C7A" w14:textId="517F2E40" w:rsidR="00F2561E" w:rsidRPr="005D7C5F" w:rsidRDefault="00F2561E" w:rsidP="00F2561E">
      <w:pPr>
        <w:spacing w:after="0"/>
        <w:ind w:right="282"/>
        <w:jc w:val="both"/>
      </w:pPr>
      <w:r w:rsidRPr="005D7C5F">
        <w:t xml:space="preserve">The Northern Territory Environment Protection Authority (NT EPA) is an independent statutory authority that provides advice </w:t>
      </w:r>
      <w:r w:rsidR="002A0A32">
        <w:t xml:space="preserve">to Government </w:t>
      </w:r>
      <w:r w:rsidRPr="005D7C5F">
        <w:t xml:space="preserve">on the environmental </w:t>
      </w:r>
      <w:r w:rsidR="002A0A32">
        <w:t>acceptability</w:t>
      </w:r>
      <w:r w:rsidRPr="005D7C5F">
        <w:t xml:space="preserve"> of </w:t>
      </w:r>
      <w:r w:rsidR="002A0A32">
        <w:t>significant development</w:t>
      </w:r>
      <w:r w:rsidRPr="005D7C5F">
        <w:t xml:space="preserve"> proposals</w:t>
      </w:r>
      <w:r w:rsidR="00121C18">
        <w:t>;</w:t>
      </w:r>
      <w:r w:rsidRPr="005D7C5F">
        <w:t xml:space="preserve"> undertakes regulatory activities to encourage effective waste management, pollution control and sustainable practices</w:t>
      </w:r>
      <w:r w:rsidR="002A0A32">
        <w:t>;</w:t>
      </w:r>
      <w:r w:rsidRPr="005D7C5F">
        <w:t xml:space="preserve"> and provide</w:t>
      </w:r>
      <w:r>
        <w:t>s</w:t>
      </w:r>
      <w:r w:rsidRPr="005D7C5F">
        <w:t xml:space="preserve"> advice to </w:t>
      </w:r>
      <w:r w:rsidR="001E78A9">
        <w:t xml:space="preserve">the Northern Territory </w:t>
      </w:r>
      <w:r w:rsidRPr="005D7C5F">
        <w:t>Government on a range of environmental policy matters.</w:t>
      </w:r>
      <w:r w:rsidR="002A0A32">
        <w:t xml:space="preserve"> It is supported in its work by the Department of Environment, Parks and Water Security. </w:t>
      </w:r>
    </w:p>
    <w:p w14:paraId="3C4A7071" w14:textId="77777777" w:rsidR="00F2561E" w:rsidRDefault="00F2561E" w:rsidP="00F2561E">
      <w:pPr>
        <w:spacing w:after="0"/>
        <w:ind w:right="282"/>
        <w:jc w:val="both"/>
      </w:pPr>
    </w:p>
    <w:p w14:paraId="0EC87D04" w14:textId="4A4600DA" w:rsidR="00F2561E" w:rsidRDefault="00F2561E" w:rsidP="00F2561E">
      <w:pPr>
        <w:spacing w:after="0"/>
        <w:ind w:right="282"/>
        <w:jc w:val="both"/>
      </w:pPr>
      <w:r w:rsidRPr="005D7C5F">
        <w:t>The Northern Territory Government is looking for enthusiastic strategic thinker</w:t>
      </w:r>
      <w:r>
        <w:t>s to become</w:t>
      </w:r>
      <w:r w:rsidRPr="005D7C5F">
        <w:t xml:space="preserve"> non-executive member</w:t>
      </w:r>
      <w:r>
        <w:t>s</w:t>
      </w:r>
      <w:r w:rsidRPr="005D7C5F">
        <w:t xml:space="preserve"> of the NT EPA.</w:t>
      </w:r>
      <w:r>
        <w:t xml:space="preserve"> </w:t>
      </w:r>
    </w:p>
    <w:p w14:paraId="3C70AD63" w14:textId="77777777" w:rsidR="00F2561E" w:rsidRDefault="00F2561E" w:rsidP="00F2561E">
      <w:pPr>
        <w:spacing w:after="0"/>
        <w:ind w:right="282"/>
        <w:jc w:val="both"/>
      </w:pPr>
    </w:p>
    <w:p w14:paraId="49B88BE0" w14:textId="06021E49" w:rsidR="00F2561E" w:rsidRPr="00D953D8" w:rsidRDefault="00CA15CA" w:rsidP="00F2561E">
      <w:pPr>
        <w:spacing w:after="0"/>
        <w:ind w:right="282"/>
        <w:jc w:val="both"/>
      </w:pPr>
      <w:r>
        <w:t>Expressions of interests are invited from</w:t>
      </w:r>
      <w:r w:rsidR="001868D5">
        <w:t xml:space="preserve"> persons</w:t>
      </w:r>
      <w:r>
        <w:t xml:space="preserve"> interested in joining the NT EPA. </w:t>
      </w:r>
      <w:r w:rsidR="002A0A32">
        <w:t xml:space="preserve">Up to 2 persons may be appointed. </w:t>
      </w:r>
      <w:r>
        <w:t>Appointments</w:t>
      </w:r>
      <w:r w:rsidR="00E52793">
        <w:t xml:space="preserve"> will</w:t>
      </w:r>
      <w:r>
        <w:t xml:space="preserve"> commence </w:t>
      </w:r>
      <w:r w:rsidR="00E52793">
        <w:t>in early</w:t>
      </w:r>
      <w:r>
        <w:t xml:space="preserve"> 2023 for a period of </w:t>
      </w:r>
      <w:r w:rsidR="00F12B51" w:rsidRPr="002A0A32">
        <w:t>up to</w:t>
      </w:r>
      <w:r w:rsidR="00F12B51">
        <w:t xml:space="preserve"> </w:t>
      </w:r>
      <w:r w:rsidR="00121C18">
        <w:t>3</w:t>
      </w:r>
      <w:r>
        <w:t xml:space="preserve"> years</w:t>
      </w:r>
      <w:r w:rsidR="00F12B51">
        <w:t>.</w:t>
      </w:r>
    </w:p>
    <w:p w14:paraId="47DAF335" w14:textId="77777777" w:rsidR="00F2561E" w:rsidRPr="005D7C5F" w:rsidRDefault="00F2561E" w:rsidP="00F2561E">
      <w:pPr>
        <w:spacing w:after="0"/>
        <w:ind w:right="282"/>
        <w:jc w:val="both"/>
      </w:pPr>
    </w:p>
    <w:p w14:paraId="35B10222" w14:textId="77777777" w:rsidR="00F2561E" w:rsidRPr="005D7C5F" w:rsidRDefault="00F2561E" w:rsidP="00F2561E">
      <w:pPr>
        <w:spacing w:after="0"/>
        <w:ind w:right="282"/>
        <w:jc w:val="both"/>
      </w:pPr>
      <w:r w:rsidRPr="005D7C5F">
        <w:t>To be eligible you must</w:t>
      </w:r>
      <w:r>
        <w:t xml:space="preserve"> demonstrate </w:t>
      </w:r>
      <w:r w:rsidRPr="005D7C5F">
        <w:t>skills, knowledge and experience in one or more of the following areas:</w:t>
      </w:r>
    </w:p>
    <w:p w14:paraId="62ABAFEF" w14:textId="77777777" w:rsidR="00F2561E" w:rsidRPr="005D7C5F" w:rsidRDefault="00F2561E" w:rsidP="00F2561E">
      <w:pPr>
        <w:numPr>
          <w:ilvl w:val="0"/>
          <w:numId w:val="48"/>
        </w:numPr>
        <w:spacing w:after="0"/>
        <w:ind w:left="567" w:right="282"/>
        <w:jc w:val="both"/>
      </w:pPr>
      <w:r w:rsidRPr="005D7C5F">
        <w:t>environmental science</w:t>
      </w:r>
    </w:p>
    <w:p w14:paraId="6F895F01" w14:textId="77777777" w:rsidR="00F2561E" w:rsidRPr="005D7C5F" w:rsidRDefault="00F2561E" w:rsidP="00F2561E">
      <w:pPr>
        <w:numPr>
          <w:ilvl w:val="0"/>
          <w:numId w:val="48"/>
        </w:numPr>
        <w:spacing w:after="0"/>
        <w:ind w:left="567" w:right="282"/>
        <w:jc w:val="both"/>
      </w:pPr>
      <w:r w:rsidRPr="005D7C5F">
        <w:t>environmental and natural resource management</w:t>
      </w:r>
    </w:p>
    <w:p w14:paraId="040E9AE2" w14:textId="77777777" w:rsidR="00F2561E" w:rsidRPr="005D7C5F" w:rsidRDefault="00F2561E" w:rsidP="00F2561E">
      <w:pPr>
        <w:numPr>
          <w:ilvl w:val="0"/>
          <w:numId w:val="48"/>
        </w:numPr>
        <w:spacing w:after="0"/>
        <w:ind w:left="567" w:right="282"/>
        <w:jc w:val="both"/>
      </w:pPr>
      <w:r w:rsidRPr="005D7C5F">
        <w:t>waste management and pollution control</w:t>
      </w:r>
    </w:p>
    <w:p w14:paraId="3F588AC5" w14:textId="77777777" w:rsidR="00F2561E" w:rsidRPr="005D7C5F" w:rsidRDefault="00F2561E" w:rsidP="00F2561E">
      <w:pPr>
        <w:numPr>
          <w:ilvl w:val="0"/>
          <w:numId w:val="48"/>
        </w:numPr>
        <w:spacing w:after="0"/>
        <w:ind w:left="567" w:right="282"/>
        <w:jc w:val="both"/>
      </w:pPr>
      <w:r w:rsidRPr="005D7C5F">
        <w:t>economic analysis</w:t>
      </w:r>
    </w:p>
    <w:p w14:paraId="42D08A06" w14:textId="77777777" w:rsidR="00F2561E" w:rsidRPr="005D7C5F" w:rsidRDefault="00F2561E" w:rsidP="00F2561E">
      <w:pPr>
        <w:numPr>
          <w:ilvl w:val="0"/>
          <w:numId w:val="48"/>
        </w:numPr>
        <w:spacing w:after="0"/>
        <w:ind w:left="567" w:right="282"/>
        <w:jc w:val="both"/>
      </w:pPr>
      <w:r w:rsidRPr="005D7C5F">
        <w:t>social analysis</w:t>
      </w:r>
    </w:p>
    <w:p w14:paraId="554BD594" w14:textId="77777777" w:rsidR="00F2561E" w:rsidRPr="005D7C5F" w:rsidRDefault="00F2561E" w:rsidP="00F2561E">
      <w:pPr>
        <w:numPr>
          <w:ilvl w:val="0"/>
          <w:numId w:val="48"/>
        </w:numPr>
        <w:spacing w:after="0"/>
        <w:ind w:left="567" w:right="282"/>
        <w:jc w:val="both"/>
      </w:pPr>
      <w:r w:rsidRPr="005D7C5F">
        <w:t>business</w:t>
      </w:r>
    </w:p>
    <w:p w14:paraId="594D80F5" w14:textId="77777777" w:rsidR="00F2561E" w:rsidRPr="005D7C5F" w:rsidRDefault="00F2561E" w:rsidP="00F2561E">
      <w:pPr>
        <w:numPr>
          <w:ilvl w:val="0"/>
          <w:numId w:val="48"/>
        </w:numPr>
        <w:spacing w:after="0"/>
        <w:ind w:left="567" w:right="282"/>
        <w:jc w:val="both"/>
      </w:pPr>
      <w:r w:rsidRPr="005D7C5F">
        <w:t>environmental law</w:t>
      </w:r>
    </w:p>
    <w:p w14:paraId="0D5909F4" w14:textId="77777777" w:rsidR="00F2561E" w:rsidRPr="005D7C5F" w:rsidRDefault="00F2561E" w:rsidP="00F2561E">
      <w:pPr>
        <w:numPr>
          <w:ilvl w:val="0"/>
          <w:numId w:val="48"/>
        </w:numPr>
        <w:spacing w:after="0"/>
        <w:ind w:left="567" w:right="282"/>
        <w:jc w:val="both"/>
      </w:pPr>
      <w:proofErr w:type="gramStart"/>
      <w:r w:rsidRPr="005D7C5F">
        <w:t>management</w:t>
      </w:r>
      <w:proofErr w:type="gramEnd"/>
      <w:r w:rsidRPr="005D7C5F">
        <w:t xml:space="preserve"> in a regulatory field.</w:t>
      </w:r>
    </w:p>
    <w:p w14:paraId="2BDF8C0A" w14:textId="77777777" w:rsidR="00F2561E" w:rsidRPr="005D7C5F" w:rsidRDefault="00F2561E" w:rsidP="00F2561E">
      <w:pPr>
        <w:spacing w:after="0"/>
        <w:ind w:right="282"/>
        <w:jc w:val="both"/>
      </w:pPr>
    </w:p>
    <w:p w14:paraId="3A0C3087" w14:textId="30C48FD5" w:rsidR="00F2561E" w:rsidRPr="005D7C5F" w:rsidRDefault="002A0A32" w:rsidP="00F2561E">
      <w:pPr>
        <w:spacing w:after="0"/>
        <w:ind w:right="282"/>
        <w:jc w:val="both"/>
      </w:pPr>
      <w:r>
        <w:t>Ideally, you will also demonstrate expertise and experience in regional areas and issues, Indigenous issues and working with the community. Priority will be given to Territorians, and other applicants with experience working in the Northern Territory.</w:t>
      </w:r>
    </w:p>
    <w:p w14:paraId="00AE7D2B" w14:textId="77777777" w:rsidR="00F2561E" w:rsidRPr="005D7C5F" w:rsidRDefault="00F2561E" w:rsidP="00F2561E">
      <w:pPr>
        <w:spacing w:after="0"/>
        <w:ind w:right="282"/>
        <w:jc w:val="both"/>
      </w:pPr>
    </w:p>
    <w:p w14:paraId="41049118" w14:textId="77777777" w:rsidR="00F2561E" w:rsidRPr="005D7C5F" w:rsidRDefault="00F2561E" w:rsidP="00F2561E">
      <w:pPr>
        <w:spacing w:after="0"/>
        <w:ind w:right="282"/>
        <w:jc w:val="both"/>
      </w:pPr>
      <w:r w:rsidRPr="005D7C5F">
        <w:t xml:space="preserve">Merit selection will be applied to the </w:t>
      </w:r>
      <w:r>
        <w:t>selection</w:t>
      </w:r>
      <w:r w:rsidRPr="005D7C5F">
        <w:t xml:space="preserve"> process.</w:t>
      </w:r>
    </w:p>
    <w:p w14:paraId="673F2194" w14:textId="77777777" w:rsidR="00F2561E" w:rsidRPr="005D7C5F" w:rsidRDefault="00F2561E" w:rsidP="00F2561E">
      <w:pPr>
        <w:spacing w:after="0"/>
        <w:ind w:right="282"/>
        <w:jc w:val="both"/>
      </w:pPr>
    </w:p>
    <w:p w14:paraId="7BF82A97" w14:textId="77777777" w:rsidR="00F2561E" w:rsidRPr="005D7C5F" w:rsidRDefault="00F2561E" w:rsidP="00F2561E">
      <w:pPr>
        <w:spacing w:after="0"/>
        <w:ind w:right="282"/>
        <w:jc w:val="both"/>
      </w:pPr>
      <w:r w:rsidRPr="005D7C5F">
        <w:t>A person is ineligible to be appointed as a member of the NT EPA if the person:</w:t>
      </w:r>
    </w:p>
    <w:p w14:paraId="7A86DE69" w14:textId="77777777" w:rsidR="00F2561E" w:rsidRPr="005D7C5F" w:rsidRDefault="00F2561E" w:rsidP="00F2561E">
      <w:pPr>
        <w:numPr>
          <w:ilvl w:val="0"/>
          <w:numId w:val="49"/>
        </w:numPr>
        <w:spacing w:after="0"/>
        <w:ind w:left="567" w:right="282"/>
        <w:jc w:val="both"/>
      </w:pPr>
      <w:r w:rsidRPr="005D7C5F">
        <w:t>is physically or mentally unable to satisfactorily perform the duties of the office</w:t>
      </w:r>
    </w:p>
    <w:p w14:paraId="230F5037" w14:textId="77777777" w:rsidR="00F2561E" w:rsidRPr="005D7C5F" w:rsidRDefault="00F2561E" w:rsidP="00F2561E">
      <w:pPr>
        <w:numPr>
          <w:ilvl w:val="0"/>
          <w:numId w:val="49"/>
        </w:numPr>
        <w:spacing w:after="0"/>
        <w:ind w:left="567" w:right="282"/>
        <w:jc w:val="both"/>
      </w:pPr>
      <w:r w:rsidRPr="005D7C5F">
        <w:t>has been found guilty of an offence that is deemed inappropriate</w:t>
      </w:r>
    </w:p>
    <w:p w14:paraId="1D852161" w14:textId="77777777" w:rsidR="00F2561E" w:rsidRPr="005D7C5F" w:rsidRDefault="00F2561E" w:rsidP="00F2561E">
      <w:pPr>
        <w:numPr>
          <w:ilvl w:val="0"/>
          <w:numId w:val="49"/>
        </w:numPr>
        <w:spacing w:after="0"/>
        <w:ind w:left="567" w:right="282"/>
        <w:jc w:val="both"/>
      </w:pPr>
      <w:r w:rsidRPr="005D7C5F">
        <w:t>is bankrupt</w:t>
      </w:r>
    </w:p>
    <w:p w14:paraId="175E4016" w14:textId="77777777" w:rsidR="00F2561E" w:rsidRPr="005D7C5F" w:rsidRDefault="00F2561E" w:rsidP="00F2561E">
      <w:pPr>
        <w:numPr>
          <w:ilvl w:val="0"/>
          <w:numId w:val="49"/>
        </w:numPr>
        <w:spacing w:after="0"/>
        <w:ind w:left="567" w:right="282"/>
        <w:jc w:val="both"/>
      </w:pPr>
      <w:proofErr w:type="gramStart"/>
      <w:r w:rsidRPr="005D7C5F">
        <w:t>is</w:t>
      </w:r>
      <w:proofErr w:type="gramEnd"/>
      <w:r w:rsidRPr="005D7C5F">
        <w:t xml:space="preserve"> a public sector employee.</w:t>
      </w:r>
    </w:p>
    <w:p w14:paraId="15CD482A" w14:textId="77777777" w:rsidR="00F2561E" w:rsidRPr="005D7C5F" w:rsidRDefault="00F2561E" w:rsidP="00F2561E">
      <w:pPr>
        <w:spacing w:after="0"/>
        <w:ind w:right="282"/>
        <w:jc w:val="both"/>
      </w:pPr>
    </w:p>
    <w:p w14:paraId="7F562143" w14:textId="77777777" w:rsidR="00F2561E" w:rsidRPr="005D7C5F" w:rsidRDefault="00F2561E" w:rsidP="00F2561E">
      <w:pPr>
        <w:spacing w:after="0"/>
        <w:ind w:right="282"/>
        <w:jc w:val="both"/>
      </w:pPr>
      <w:r w:rsidRPr="005D7C5F">
        <w:t>In addition, elected members of a Commonwealth, State or Territory Parliament, or local government council will not be appointed to the NT EPA.</w:t>
      </w:r>
    </w:p>
    <w:p w14:paraId="2646F569" w14:textId="77777777" w:rsidR="00F2561E" w:rsidRPr="005D7C5F" w:rsidRDefault="00F2561E" w:rsidP="00F2561E">
      <w:pPr>
        <w:spacing w:after="0"/>
        <w:ind w:right="282"/>
        <w:jc w:val="both"/>
      </w:pPr>
    </w:p>
    <w:p w14:paraId="1F289223" w14:textId="5B41C351" w:rsidR="00F2561E" w:rsidRDefault="00F2561E" w:rsidP="00D83569">
      <w:pPr>
        <w:spacing w:after="0"/>
        <w:ind w:right="282"/>
        <w:jc w:val="both"/>
      </w:pPr>
      <w:r w:rsidRPr="005D7C5F">
        <w:lastRenderedPageBreak/>
        <w:t>Prior to appointment, successful candidates will be requested to sign a declaration that states they do not have any issues which renders them unsuitable for membership to the NT EPA.</w:t>
      </w:r>
    </w:p>
    <w:p w14:paraId="04EED35F" w14:textId="77777777" w:rsidR="00E52793" w:rsidRDefault="00E52793" w:rsidP="00D83569">
      <w:pPr>
        <w:spacing w:after="0"/>
        <w:ind w:right="282"/>
        <w:jc w:val="both"/>
      </w:pPr>
    </w:p>
    <w:p w14:paraId="727B1D28" w14:textId="0938AACA" w:rsidR="00F2561E" w:rsidRPr="005D7C5F" w:rsidRDefault="00F2561E" w:rsidP="00F2561E">
      <w:pPr>
        <w:spacing w:after="0"/>
        <w:ind w:right="282"/>
        <w:jc w:val="both"/>
      </w:pPr>
      <w:r w:rsidRPr="005D7C5F">
        <w:t xml:space="preserve">Community and business groups are encouraged to nominate potential candidates; however successful candidates are to be aware that participation on the NT EPA is independent of the membership of any group. For further information refer to the Northern Territory Government Boards Handbook – A guide for </w:t>
      </w:r>
      <w:r w:rsidR="00D83569">
        <w:t xml:space="preserve">board </w:t>
      </w:r>
      <w:r w:rsidRPr="005D7C5F">
        <w:t>members and administrators of the Northern Territory Govern</w:t>
      </w:r>
      <w:r>
        <w:t>m</w:t>
      </w:r>
      <w:r w:rsidR="00D83569">
        <w:t>ent boards and committees (2022</w:t>
      </w:r>
      <w:r w:rsidRPr="005D7C5F">
        <w:t>) available:</w:t>
      </w:r>
    </w:p>
    <w:p w14:paraId="781A7C91" w14:textId="6779F69E" w:rsidR="00F2561E" w:rsidRPr="005D7C5F" w:rsidRDefault="00F06FA3" w:rsidP="00F2561E">
      <w:pPr>
        <w:spacing w:after="0"/>
        <w:ind w:right="282"/>
        <w:jc w:val="both"/>
      </w:pPr>
      <w:hyperlink r:id="rId9" w:history="1">
        <w:r w:rsidR="00D83569" w:rsidRPr="00D83569">
          <w:rPr>
            <w:color w:val="0000FF"/>
            <w:u w:val="single"/>
          </w:rPr>
          <w:t>NT Government boards and committees | Department of the Chief Minister and Cabinet</w:t>
        </w:r>
      </w:hyperlink>
      <w:r w:rsidR="00F2561E" w:rsidRPr="005D7C5F">
        <w:t>.</w:t>
      </w:r>
    </w:p>
    <w:p w14:paraId="2B29BC64" w14:textId="77777777" w:rsidR="00F2561E" w:rsidRPr="005D7C5F" w:rsidRDefault="00F2561E" w:rsidP="00F2561E">
      <w:pPr>
        <w:spacing w:after="0"/>
        <w:ind w:right="282"/>
        <w:jc w:val="both"/>
      </w:pPr>
    </w:p>
    <w:p w14:paraId="7B2D0996" w14:textId="77777777" w:rsidR="00F2561E" w:rsidRPr="005D7C5F" w:rsidRDefault="00F2561E" w:rsidP="00F2561E">
      <w:pPr>
        <w:spacing w:after="0"/>
        <w:ind w:right="282"/>
        <w:jc w:val="both"/>
      </w:pPr>
      <w:r w:rsidRPr="005D7C5F">
        <w:t>Membership of the NT EPA comprises:</w:t>
      </w:r>
    </w:p>
    <w:p w14:paraId="09D5C7B7" w14:textId="77777777" w:rsidR="00F2561E" w:rsidRPr="005D7C5F" w:rsidRDefault="00F2561E" w:rsidP="00F2561E">
      <w:pPr>
        <w:numPr>
          <w:ilvl w:val="0"/>
          <w:numId w:val="50"/>
        </w:numPr>
        <w:spacing w:after="0"/>
        <w:ind w:left="567"/>
        <w:contextualSpacing/>
        <w:rPr>
          <w:rFonts w:cs="Arial"/>
        </w:rPr>
      </w:pPr>
      <w:r w:rsidRPr="005D7C5F">
        <w:rPr>
          <w:rFonts w:cs="Arial"/>
        </w:rPr>
        <w:t>the Chairperson</w:t>
      </w:r>
    </w:p>
    <w:p w14:paraId="695B73A5" w14:textId="77777777" w:rsidR="00F2561E" w:rsidRPr="005D7C5F" w:rsidRDefault="00F2561E" w:rsidP="00F2561E">
      <w:pPr>
        <w:numPr>
          <w:ilvl w:val="0"/>
          <w:numId w:val="50"/>
        </w:numPr>
        <w:spacing w:after="0"/>
        <w:ind w:left="567"/>
        <w:contextualSpacing/>
        <w:rPr>
          <w:rFonts w:cs="Arial"/>
        </w:rPr>
      </w:pPr>
      <w:r w:rsidRPr="005D7C5F">
        <w:rPr>
          <w:rFonts w:cs="Arial"/>
        </w:rPr>
        <w:t>the Chairperson of the Northern Territory Planning Commission</w:t>
      </w:r>
    </w:p>
    <w:p w14:paraId="74707BAC" w14:textId="2F995175" w:rsidR="00F2561E" w:rsidRPr="005D7C5F" w:rsidRDefault="00F2561E" w:rsidP="00F2561E">
      <w:pPr>
        <w:numPr>
          <w:ilvl w:val="0"/>
          <w:numId w:val="50"/>
        </w:numPr>
        <w:spacing w:after="0"/>
        <w:ind w:left="567"/>
        <w:contextualSpacing/>
        <w:rPr>
          <w:rFonts w:cs="Arial"/>
        </w:rPr>
      </w:pPr>
      <w:proofErr w:type="gramStart"/>
      <w:r w:rsidRPr="005D7C5F">
        <w:rPr>
          <w:rFonts w:cs="Arial"/>
        </w:rPr>
        <w:t>other</w:t>
      </w:r>
      <w:proofErr w:type="gramEnd"/>
      <w:r w:rsidRPr="005D7C5F">
        <w:rPr>
          <w:rFonts w:cs="Arial"/>
        </w:rPr>
        <w:t xml:space="preserve"> members with appropriate qualifications</w:t>
      </w:r>
      <w:r w:rsidR="00D83569">
        <w:rPr>
          <w:rFonts w:cs="Arial"/>
        </w:rPr>
        <w:t>, skills</w:t>
      </w:r>
      <w:r w:rsidRPr="005D7C5F">
        <w:rPr>
          <w:rFonts w:cs="Arial"/>
        </w:rPr>
        <w:t xml:space="preserve"> and expertise.</w:t>
      </w:r>
    </w:p>
    <w:p w14:paraId="1A45638F" w14:textId="77777777" w:rsidR="00F2561E" w:rsidRPr="005D7C5F" w:rsidRDefault="00F2561E" w:rsidP="00F2561E">
      <w:pPr>
        <w:spacing w:after="0"/>
        <w:ind w:right="282"/>
        <w:jc w:val="both"/>
      </w:pPr>
    </w:p>
    <w:p w14:paraId="730911FA" w14:textId="3F2F2BED" w:rsidR="00F2561E" w:rsidRPr="005D7C5F" w:rsidRDefault="0089662A" w:rsidP="00F2561E">
      <w:pPr>
        <w:spacing w:after="0"/>
        <w:ind w:right="282"/>
        <w:jc w:val="both"/>
      </w:pPr>
      <w:r>
        <w:t>The NT EPA meets 12 times a year (once a month) combining face to face meetings</w:t>
      </w:r>
      <w:r w:rsidR="00F2561E" w:rsidRPr="005D7C5F">
        <w:t xml:space="preserve"> predominantly in Darwin</w:t>
      </w:r>
      <w:r>
        <w:t xml:space="preserve"> and via video conferencing. </w:t>
      </w:r>
      <w:r w:rsidR="00F2561E" w:rsidRPr="005D7C5F">
        <w:t>Candidates are advised the work load will approximate to 55 days a year.</w:t>
      </w:r>
    </w:p>
    <w:p w14:paraId="3E03AA64" w14:textId="77777777" w:rsidR="00F2561E" w:rsidRPr="005D7C5F" w:rsidRDefault="00F2561E" w:rsidP="00F2561E">
      <w:pPr>
        <w:spacing w:after="0"/>
        <w:ind w:right="282"/>
        <w:jc w:val="both"/>
      </w:pPr>
    </w:p>
    <w:p w14:paraId="2DACA0DC" w14:textId="5DDED4CC" w:rsidR="00F2561E" w:rsidRPr="005D7C5F" w:rsidRDefault="00F2561E" w:rsidP="00F2561E">
      <w:pPr>
        <w:spacing w:after="0"/>
        <w:ind w:right="282"/>
        <w:jc w:val="both"/>
      </w:pPr>
      <w:r w:rsidRPr="005D7C5F">
        <w:t>Successful candidates will be p</w:t>
      </w:r>
      <w:r w:rsidR="00A71FBF">
        <w:t>aid an annual remuneration of $5</w:t>
      </w:r>
      <w:r w:rsidRPr="005D7C5F">
        <w:t>0 000 before tax plus superannuation at 9.5%. Any required travel will be organised b</w:t>
      </w:r>
      <w:r w:rsidR="00F12B51">
        <w:t xml:space="preserve">y the Department of Environment, Parks and Water Security </w:t>
      </w:r>
      <w:r w:rsidRPr="005D7C5F">
        <w:t>and a travel allowance is payable.</w:t>
      </w:r>
    </w:p>
    <w:p w14:paraId="52A3EC4A" w14:textId="77777777" w:rsidR="00F2561E" w:rsidRPr="005D7C5F" w:rsidRDefault="00F2561E" w:rsidP="00F2561E">
      <w:pPr>
        <w:spacing w:after="0"/>
        <w:ind w:right="282"/>
        <w:jc w:val="both"/>
      </w:pPr>
    </w:p>
    <w:p w14:paraId="75ACC0F3" w14:textId="1836210D" w:rsidR="00F2561E" w:rsidRPr="00D953D8" w:rsidRDefault="00F12B51" w:rsidP="00F2561E">
      <w:pPr>
        <w:spacing w:after="0"/>
        <w:ind w:right="282"/>
        <w:jc w:val="both"/>
      </w:pPr>
      <w:r>
        <w:t>Successful candidates may be offered appointment</w:t>
      </w:r>
      <w:r w:rsidR="00063816">
        <w:t xml:space="preserve"> </w:t>
      </w:r>
      <w:r>
        <w:t xml:space="preserve">for up to </w:t>
      </w:r>
      <w:r w:rsidR="00121C18">
        <w:t>3</w:t>
      </w:r>
      <w:r w:rsidR="00F2561E" w:rsidRPr="00D953D8">
        <w:t xml:space="preserve"> years.</w:t>
      </w:r>
    </w:p>
    <w:p w14:paraId="7F7323F5" w14:textId="77777777" w:rsidR="00F2561E" w:rsidRPr="005D7C5F" w:rsidRDefault="00F2561E" w:rsidP="00F2561E">
      <w:pPr>
        <w:spacing w:after="0"/>
        <w:ind w:right="282"/>
        <w:jc w:val="both"/>
      </w:pPr>
    </w:p>
    <w:p w14:paraId="7F376D9A" w14:textId="07CCAB19" w:rsidR="00F2561E" w:rsidRPr="005D7C5F" w:rsidRDefault="00F12B51" w:rsidP="00F2561E">
      <w:pPr>
        <w:spacing w:after="0"/>
        <w:ind w:right="282"/>
        <w:jc w:val="both"/>
      </w:pPr>
      <w:r>
        <w:t xml:space="preserve">To nominate please submit an </w:t>
      </w:r>
      <w:r w:rsidR="00F2561E" w:rsidRPr="005D7C5F">
        <w:t>expression of interest, copy of your resume and details of three professional referees to:</w:t>
      </w:r>
    </w:p>
    <w:p w14:paraId="0C74BA0A" w14:textId="77777777" w:rsidR="00F2561E" w:rsidRPr="005D7C5F" w:rsidRDefault="00F2561E" w:rsidP="00F2561E">
      <w:pPr>
        <w:spacing w:after="0"/>
        <w:ind w:right="282"/>
        <w:jc w:val="both"/>
      </w:pPr>
    </w:p>
    <w:p w14:paraId="45F192C6" w14:textId="2CDAC6B2" w:rsidR="00F2561E" w:rsidRDefault="00F2561E" w:rsidP="00F2561E">
      <w:pPr>
        <w:spacing w:after="0"/>
        <w:ind w:right="282"/>
        <w:jc w:val="both"/>
      </w:pPr>
      <w:r w:rsidRPr="005D7C5F">
        <w:t xml:space="preserve">Executive Director, </w:t>
      </w:r>
      <w:r w:rsidR="00F12B51">
        <w:t>Environment Assessment and Policy</w:t>
      </w:r>
    </w:p>
    <w:p w14:paraId="6005709B" w14:textId="59370149" w:rsidR="00257E93" w:rsidRPr="005D7C5F" w:rsidRDefault="00257E93" w:rsidP="00F2561E">
      <w:pPr>
        <w:spacing w:after="0"/>
        <w:ind w:right="282"/>
        <w:jc w:val="both"/>
      </w:pPr>
      <w:r>
        <w:t>Department of Environment, Parks and Water Security</w:t>
      </w:r>
    </w:p>
    <w:p w14:paraId="5F989A42" w14:textId="77777777" w:rsidR="00F2561E" w:rsidRPr="005D7C5F" w:rsidRDefault="00F2561E" w:rsidP="00F2561E">
      <w:pPr>
        <w:spacing w:after="0"/>
        <w:ind w:right="282"/>
        <w:jc w:val="both"/>
      </w:pPr>
      <w:r w:rsidRPr="005D7C5F">
        <w:t>GPO Box 3675</w:t>
      </w:r>
    </w:p>
    <w:p w14:paraId="7C62B821" w14:textId="77777777" w:rsidR="00F2561E" w:rsidRPr="005D7C5F" w:rsidRDefault="00F2561E" w:rsidP="00F2561E">
      <w:pPr>
        <w:spacing w:after="0"/>
        <w:ind w:right="282"/>
        <w:jc w:val="both"/>
      </w:pPr>
      <w:r w:rsidRPr="005D7C5F">
        <w:t>DARWIN NT 0801</w:t>
      </w:r>
    </w:p>
    <w:p w14:paraId="723EC83D" w14:textId="77777777" w:rsidR="00F2561E" w:rsidRPr="005D7C5F" w:rsidRDefault="00F2561E" w:rsidP="00F2561E">
      <w:pPr>
        <w:spacing w:after="0"/>
        <w:ind w:right="282"/>
        <w:jc w:val="both"/>
      </w:pPr>
      <w:r w:rsidRPr="005D7C5F">
        <w:t xml:space="preserve">Email: </w:t>
      </w:r>
      <w:hyperlink r:id="rId10" w:history="1">
        <w:r w:rsidRPr="005D7C5F">
          <w:rPr>
            <w:color w:val="0563C1" w:themeColor="hyperlink"/>
            <w:u w:val="single"/>
          </w:rPr>
          <w:t>environment.policy@nt.gov.au</w:t>
        </w:r>
      </w:hyperlink>
    </w:p>
    <w:p w14:paraId="6D94CEE8" w14:textId="77777777" w:rsidR="00F2561E" w:rsidRPr="005D7C5F" w:rsidRDefault="00F2561E" w:rsidP="00F2561E">
      <w:pPr>
        <w:spacing w:after="0"/>
        <w:ind w:right="282"/>
        <w:jc w:val="both"/>
      </w:pPr>
      <w:r w:rsidRPr="005D7C5F">
        <w:t xml:space="preserve">Telephone: </w:t>
      </w:r>
      <w:r>
        <w:t xml:space="preserve">08 </w:t>
      </w:r>
      <w:r w:rsidRPr="005D7C5F">
        <w:t>8924 4218</w:t>
      </w:r>
      <w:bookmarkStart w:id="2" w:name="_GoBack"/>
      <w:bookmarkEnd w:id="2"/>
    </w:p>
    <w:p w14:paraId="00D29924" w14:textId="77777777" w:rsidR="00F2561E" w:rsidRPr="005D7C5F" w:rsidRDefault="00F2561E" w:rsidP="00F2561E">
      <w:pPr>
        <w:spacing w:after="0"/>
        <w:ind w:right="282"/>
        <w:jc w:val="both"/>
      </w:pPr>
    </w:p>
    <w:p w14:paraId="2A499B20" w14:textId="5EEBF1E4" w:rsidR="00F2561E" w:rsidRPr="005D7C5F" w:rsidRDefault="00F2561E" w:rsidP="00F2561E">
      <w:pPr>
        <w:spacing w:after="0"/>
        <w:ind w:right="282"/>
        <w:jc w:val="both"/>
      </w:pPr>
      <w:r w:rsidRPr="005D7C5F">
        <w:t xml:space="preserve">Expressions of interest close on </w:t>
      </w:r>
      <w:r w:rsidR="008B7B77">
        <w:t>16 January 2023</w:t>
      </w:r>
      <w:r>
        <w:t xml:space="preserve">. </w:t>
      </w:r>
    </w:p>
    <w:p w14:paraId="64D0D212" w14:textId="77777777" w:rsidR="00F2561E" w:rsidRPr="005D7C5F" w:rsidRDefault="00F2561E" w:rsidP="00F2561E">
      <w:pPr>
        <w:spacing w:after="0"/>
        <w:ind w:right="282"/>
        <w:jc w:val="both"/>
      </w:pPr>
    </w:p>
    <w:p w14:paraId="3A17F1C4" w14:textId="77777777" w:rsidR="003E0EBF" w:rsidRDefault="00F2561E" w:rsidP="00F2561E">
      <w:pPr>
        <w:rPr>
          <w:lang w:bidi="en-US"/>
        </w:rPr>
      </w:pPr>
      <w:r w:rsidRPr="005D7C5F">
        <w:t xml:space="preserve">More information about the NT EPA is available at: </w:t>
      </w:r>
      <w:hyperlink r:id="rId11" w:history="1">
        <w:r w:rsidRPr="002A0A32">
          <w:rPr>
            <w:color w:val="0563C1" w:themeColor="hyperlink"/>
            <w:u w:val="single"/>
          </w:rPr>
          <w:t>https://ntepa.nt.gov.au/</w:t>
        </w:r>
      </w:hyperlink>
    </w:p>
    <w:p w14:paraId="43A2B9AE" w14:textId="77777777" w:rsidR="00865633" w:rsidRDefault="00865633" w:rsidP="00996655">
      <w:pPr>
        <w:rPr>
          <w:lang w:bidi="en-US"/>
        </w:rPr>
      </w:pPr>
    </w:p>
    <w:p w14:paraId="54BA1B01" w14:textId="77777777" w:rsidR="00177379" w:rsidRDefault="00177379" w:rsidP="00996655">
      <w:pPr>
        <w:rPr>
          <w:lang w:bidi="en-US"/>
        </w:rPr>
      </w:pPr>
    </w:p>
    <w:p w14:paraId="02AAEA8E" w14:textId="77777777" w:rsidR="00177379" w:rsidRDefault="00177379" w:rsidP="00996655">
      <w:pPr>
        <w:rPr>
          <w:lang w:bidi="en-US"/>
        </w:rPr>
      </w:pPr>
    </w:p>
    <w:sectPr w:rsidR="00177379" w:rsidSect="00CC571B">
      <w:headerReference w:type="default" r:id="rId12"/>
      <w:footerReference w:type="defaul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3EE5" w14:textId="77777777" w:rsidR="00F06FA3" w:rsidRDefault="00F06FA3" w:rsidP="007332FF">
      <w:r>
        <w:separator/>
      </w:r>
    </w:p>
  </w:endnote>
  <w:endnote w:type="continuationSeparator" w:id="0">
    <w:p w14:paraId="44A08FB6" w14:textId="77777777" w:rsidR="00F06FA3" w:rsidRDefault="00F06FA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8B33"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3CB29F82" w14:textId="77777777" w:rsidTr="001D258A">
      <w:trPr>
        <w:cantSplit/>
        <w:trHeight w:hRule="exact" w:val="567"/>
      </w:trPr>
      <w:tc>
        <w:tcPr>
          <w:tcW w:w="10318" w:type="dxa"/>
          <w:vAlign w:val="bottom"/>
        </w:tcPr>
        <w:p w14:paraId="7518E4DD" w14:textId="56F0BD0B" w:rsidR="00996655" w:rsidRPr="00750D2F" w:rsidRDefault="003F14F5" w:rsidP="00996655">
          <w:pPr>
            <w:spacing w:after="0"/>
            <w:rPr>
              <w:rStyle w:val="PageNumber"/>
            </w:rPr>
          </w:pPr>
          <w:r>
            <w:rPr>
              <w:rStyle w:val="PageNumber"/>
            </w:rPr>
            <w:t>Northern Territory Environment Protection Authority</w:t>
          </w:r>
        </w:p>
        <w:p w14:paraId="5710DB1C" w14:textId="2EA9992D"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B7B7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B7B77">
            <w:rPr>
              <w:rStyle w:val="PageNumber"/>
              <w:noProof/>
            </w:rPr>
            <w:t>2</w:t>
          </w:r>
          <w:r w:rsidRPr="00AC4488">
            <w:rPr>
              <w:rStyle w:val="PageNumber"/>
            </w:rPr>
            <w:fldChar w:fldCharType="end"/>
          </w:r>
        </w:p>
      </w:tc>
    </w:tr>
  </w:tbl>
  <w:p w14:paraId="2B9E0C01"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66D3" w14:textId="77777777" w:rsidR="00D15D88" w:rsidRDefault="00D15D88" w:rsidP="00C0326E">
    <w:pPr>
      <w:spacing w:after="0"/>
    </w:pPr>
  </w:p>
  <w:p w14:paraId="42158B49"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43F9A52E" w14:textId="77777777" w:rsidTr="008921B4">
      <w:trPr>
        <w:cantSplit/>
        <w:trHeight w:hRule="exact" w:val="1134"/>
      </w:trPr>
      <w:tc>
        <w:tcPr>
          <w:tcW w:w="7767" w:type="dxa"/>
          <w:vAlign w:val="bottom"/>
        </w:tcPr>
        <w:p w14:paraId="4F8D592B" w14:textId="77777777" w:rsidR="00D052C1" w:rsidRDefault="00D052C1" w:rsidP="00D052C1">
          <w:pPr>
            <w:spacing w:after="0"/>
            <w:rPr>
              <w:rStyle w:val="PageNumber"/>
              <w:b/>
            </w:rPr>
          </w:pPr>
          <w:r>
            <w:rPr>
              <w:rStyle w:val="PageNumber"/>
            </w:rPr>
            <w:t>Northern Territory Environment Protection Authority</w:t>
          </w:r>
        </w:p>
        <w:p w14:paraId="7CA2A4CD" w14:textId="613442AB"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8B7B77">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8B7B77">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0699590B" w14:textId="77777777" w:rsidR="00C0326E" w:rsidRPr="001E14EB" w:rsidRDefault="00D052C1" w:rsidP="00C0326E">
          <w:pPr>
            <w:spacing w:after="0"/>
            <w:jc w:val="right"/>
          </w:pPr>
          <w:r>
            <w:rPr>
              <w:noProof/>
              <w:sz w:val="19"/>
              <w:lang w:eastAsia="en-AU"/>
            </w:rPr>
            <w:drawing>
              <wp:inline distT="0" distB="0" distL="0" distR="0" wp14:anchorId="42161CBA" wp14:editId="6558EEA0">
                <wp:extent cx="1619885" cy="40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EPA 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407670"/>
                        </a:xfrm>
                        <a:prstGeom prst="rect">
                          <a:avLst/>
                        </a:prstGeom>
                      </pic:spPr>
                    </pic:pic>
                  </a:graphicData>
                </a:graphic>
              </wp:inline>
            </w:drawing>
          </w:r>
          <w:r w:rsidR="00C0326E" w:rsidRPr="00785C24">
            <w:rPr>
              <w:rStyle w:val="PageNumber"/>
              <w:noProof/>
              <w:lang w:eastAsia="en-AU"/>
            </w:rPr>
            <w:t xml:space="preserve"> </w:t>
          </w:r>
        </w:p>
      </w:tc>
    </w:tr>
  </w:tbl>
  <w:p w14:paraId="5B42B9AA"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5B14" w14:textId="77777777" w:rsidR="00F06FA3" w:rsidRDefault="00F06FA3" w:rsidP="007332FF">
      <w:r>
        <w:separator/>
      </w:r>
    </w:p>
  </w:footnote>
  <w:footnote w:type="continuationSeparator" w:id="0">
    <w:p w14:paraId="6F6BB567" w14:textId="77777777" w:rsidR="00F06FA3" w:rsidRDefault="00F06FA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ADCB" w14:textId="77777777" w:rsidR="00983000" w:rsidRPr="00162207" w:rsidRDefault="00F06FA3"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F2561E">
          <w:t>APPLICANT INFORMATION PACKAGE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1926F9F"/>
    <w:multiLevelType w:val="hybridMultilevel"/>
    <w:tmpl w:val="FDEE5AD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5162A6D"/>
    <w:multiLevelType w:val="hybridMultilevel"/>
    <w:tmpl w:val="B528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10C5960"/>
    <w:multiLevelType w:val="hybridMultilevel"/>
    <w:tmpl w:val="ECA8AEEE"/>
    <w:lvl w:ilvl="0" w:tplc="0C090001">
      <w:start w:val="1"/>
      <w:numFmt w:val="bullet"/>
      <w:lvlText w:val=""/>
      <w:lvlJc w:val="left"/>
      <w:pPr>
        <w:ind w:left="2084" w:hanging="360"/>
      </w:pPr>
      <w:rPr>
        <w:rFonts w:ascii="Symbol" w:hAnsi="Symbol"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4"/>
  </w:num>
  <w:num w:numId="4">
    <w:abstractNumId w:val="45"/>
  </w:num>
  <w:num w:numId="5">
    <w:abstractNumId w:val="27"/>
  </w:num>
  <w:num w:numId="6">
    <w:abstractNumId w:val="15"/>
  </w:num>
  <w:num w:numId="7">
    <w:abstractNumId w:val="50"/>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2"/>
  </w:num>
  <w:num w:numId="18">
    <w:abstractNumId w:val="56"/>
  </w:num>
  <w:num w:numId="19">
    <w:abstractNumId w:val="48"/>
  </w:num>
  <w:num w:numId="20">
    <w:abstractNumId w:val="52"/>
  </w:num>
  <w:num w:numId="21">
    <w:abstractNumId w:val="39"/>
  </w:num>
  <w:num w:numId="22">
    <w:abstractNumId w:val="55"/>
  </w:num>
  <w:num w:numId="23">
    <w:abstractNumId w:val="47"/>
  </w:num>
  <w:num w:numId="24">
    <w:abstractNumId w:val="41"/>
  </w:num>
  <w:num w:numId="25">
    <w:abstractNumId w:val="37"/>
  </w:num>
  <w:num w:numId="26">
    <w:abstractNumId w:val="10"/>
  </w:num>
  <w:num w:numId="27">
    <w:abstractNumId w:val="73"/>
  </w:num>
  <w:num w:numId="28">
    <w:abstractNumId w:val="36"/>
  </w:num>
  <w:num w:numId="29">
    <w:abstractNumId w:val="28"/>
  </w:num>
  <w:num w:numId="30">
    <w:abstractNumId w:val="0"/>
  </w:num>
  <w:num w:numId="31">
    <w:abstractNumId w:val="40"/>
  </w:num>
  <w:num w:numId="32">
    <w:abstractNumId w:val="9"/>
  </w:num>
  <w:num w:numId="33">
    <w:abstractNumId w:val="65"/>
  </w:num>
  <w:num w:numId="34">
    <w:abstractNumId w:val="32"/>
  </w:num>
  <w:num w:numId="35">
    <w:abstractNumId w:val="49"/>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60"/>
  </w:num>
  <w:num w:numId="43">
    <w:abstractNumId w:val="11"/>
  </w:num>
  <w:num w:numId="44">
    <w:abstractNumId w:val="35"/>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1"/>
  </w:num>
  <w:num w:numId="49">
    <w:abstractNumId w:val="31"/>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efaultTableStyle w:val="NTGmeetingagenda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C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3816"/>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9A6"/>
    <w:rsid w:val="000E5DD2"/>
    <w:rsid w:val="000F2958"/>
    <w:rsid w:val="000F3850"/>
    <w:rsid w:val="000F604F"/>
    <w:rsid w:val="00104E7F"/>
    <w:rsid w:val="001137EC"/>
    <w:rsid w:val="00114138"/>
    <w:rsid w:val="00114404"/>
    <w:rsid w:val="001152F5"/>
    <w:rsid w:val="00117743"/>
    <w:rsid w:val="00117F5B"/>
    <w:rsid w:val="00121C18"/>
    <w:rsid w:val="00127715"/>
    <w:rsid w:val="00132658"/>
    <w:rsid w:val="00150DC0"/>
    <w:rsid w:val="00156CD4"/>
    <w:rsid w:val="0016153B"/>
    <w:rsid w:val="00162207"/>
    <w:rsid w:val="00164A3E"/>
    <w:rsid w:val="00166FF6"/>
    <w:rsid w:val="00176123"/>
    <w:rsid w:val="00177379"/>
    <w:rsid w:val="00181620"/>
    <w:rsid w:val="001868D5"/>
    <w:rsid w:val="00187130"/>
    <w:rsid w:val="001957AD"/>
    <w:rsid w:val="00196F8E"/>
    <w:rsid w:val="001A2B7F"/>
    <w:rsid w:val="001A3AFD"/>
    <w:rsid w:val="001A496C"/>
    <w:rsid w:val="001A576A"/>
    <w:rsid w:val="001B28DA"/>
    <w:rsid w:val="001B2B6C"/>
    <w:rsid w:val="001D01C4"/>
    <w:rsid w:val="001D4F99"/>
    <w:rsid w:val="001D52B0"/>
    <w:rsid w:val="001D5A18"/>
    <w:rsid w:val="001D7884"/>
    <w:rsid w:val="001D7CA4"/>
    <w:rsid w:val="001E057F"/>
    <w:rsid w:val="001E14EB"/>
    <w:rsid w:val="001E78A9"/>
    <w:rsid w:val="001F59E6"/>
    <w:rsid w:val="00203F1C"/>
    <w:rsid w:val="00206936"/>
    <w:rsid w:val="00206C6F"/>
    <w:rsid w:val="00206FBD"/>
    <w:rsid w:val="00207746"/>
    <w:rsid w:val="00230031"/>
    <w:rsid w:val="00235C01"/>
    <w:rsid w:val="00247343"/>
    <w:rsid w:val="00257E93"/>
    <w:rsid w:val="00265C56"/>
    <w:rsid w:val="002716CD"/>
    <w:rsid w:val="00274D4B"/>
    <w:rsid w:val="002806F5"/>
    <w:rsid w:val="00281577"/>
    <w:rsid w:val="002926BC"/>
    <w:rsid w:val="00293A72"/>
    <w:rsid w:val="002A0160"/>
    <w:rsid w:val="002A0A32"/>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16C06"/>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C1EB5"/>
    <w:rsid w:val="003D0F63"/>
    <w:rsid w:val="003D42C0"/>
    <w:rsid w:val="003D5B29"/>
    <w:rsid w:val="003D7818"/>
    <w:rsid w:val="003E0EBF"/>
    <w:rsid w:val="003E2445"/>
    <w:rsid w:val="003E3BB2"/>
    <w:rsid w:val="003F14F5"/>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17F"/>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43749"/>
    <w:rsid w:val="00650F5B"/>
    <w:rsid w:val="006670D7"/>
    <w:rsid w:val="006719EA"/>
    <w:rsid w:val="00671F13"/>
    <w:rsid w:val="0067400A"/>
    <w:rsid w:val="006847AD"/>
    <w:rsid w:val="0069114B"/>
    <w:rsid w:val="006944C1"/>
    <w:rsid w:val="006A2F2D"/>
    <w:rsid w:val="006A756A"/>
    <w:rsid w:val="006D66F7"/>
    <w:rsid w:val="006F7EE2"/>
    <w:rsid w:val="00705C9D"/>
    <w:rsid w:val="00705F13"/>
    <w:rsid w:val="00714F1D"/>
    <w:rsid w:val="00715225"/>
    <w:rsid w:val="00720CC6"/>
    <w:rsid w:val="00722DDB"/>
    <w:rsid w:val="00724728"/>
    <w:rsid w:val="00724851"/>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3329"/>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5633"/>
    <w:rsid w:val="00867019"/>
    <w:rsid w:val="00872EF1"/>
    <w:rsid w:val="008735A9"/>
    <w:rsid w:val="00877BC5"/>
    <w:rsid w:val="00877C66"/>
    <w:rsid w:val="00877D20"/>
    <w:rsid w:val="00881C48"/>
    <w:rsid w:val="00885B80"/>
    <w:rsid w:val="00885C30"/>
    <w:rsid w:val="00885E9B"/>
    <w:rsid w:val="00893C96"/>
    <w:rsid w:val="0089500A"/>
    <w:rsid w:val="0089662A"/>
    <w:rsid w:val="00897C94"/>
    <w:rsid w:val="008A7C12"/>
    <w:rsid w:val="008B03CE"/>
    <w:rsid w:val="008B529E"/>
    <w:rsid w:val="008B7B77"/>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1FBF"/>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D4F"/>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15CA"/>
    <w:rsid w:val="00CA36A0"/>
    <w:rsid w:val="00CA6BC5"/>
    <w:rsid w:val="00CC571B"/>
    <w:rsid w:val="00CC61CD"/>
    <w:rsid w:val="00CC6C02"/>
    <w:rsid w:val="00CC737B"/>
    <w:rsid w:val="00CD5011"/>
    <w:rsid w:val="00CE640F"/>
    <w:rsid w:val="00CE76BC"/>
    <w:rsid w:val="00CF540E"/>
    <w:rsid w:val="00D02F07"/>
    <w:rsid w:val="00D052C1"/>
    <w:rsid w:val="00D15D88"/>
    <w:rsid w:val="00D27EBE"/>
    <w:rsid w:val="00D36A49"/>
    <w:rsid w:val="00D517C6"/>
    <w:rsid w:val="00D61FD1"/>
    <w:rsid w:val="00D71D84"/>
    <w:rsid w:val="00D72464"/>
    <w:rsid w:val="00D72A57"/>
    <w:rsid w:val="00D768EB"/>
    <w:rsid w:val="00D81E17"/>
    <w:rsid w:val="00D82D1E"/>
    <w:rsid w:val="00D832D9"/>
    <w:rsid w:val="00D83569"/>
    <w:rsid w:val="00D90F00"/>
    <w:rsid w:val="00D92C8D"/>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45ADF"/>
    <w:rsid w:val="00E52375"/>
    <w:rsid w:val="00E52793"/>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587F"/>
    <w:rsid w:val="00EF7362"/>
    <w:rsid w:val="00EF7859"/>
    <w:rsid w:val="00F014DA"/>
    <w:rsid w:val="00F02591"/>
    <w:rsid w:val="00F069D2"/>
    <w:rsid w:val="00F06FA3"/>
    <w:rsid w:val="00F12B51"/>
    <w:rsid w:val="00F2561E"/>
    <w:rsid w:val="00F5696E"/>
    <w:rsid w:val="00F60EFF"/>
    <w:rsid w:val="00F67D2D"/>
    <w:rsid w:val="00F858F2"/>
    <w:rsid w:val="00F860CC"/>
    <w:rsid w:val="00F94398"/>
    <w:rsid w:val="00FA72EF"/>
    <w:rsid w:val="00FA76D2"/>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11DE"/>
  <w15:docId w15:val="{0DD302B2-4D7F-4648-9B20-FB7870D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052C1"/>
    <w:pPr>
      <w:keepNext/>
      <w:keepLines/>
      <w:spacing w:before="240"/>
      <w:outlineLvl w:val="0"/>
    </w:pPr>
    <w:rPr>
      <w:rFonts w:ascii="Lato Semibold" w:eastAsia="Times New Roman" w:hAnsi="Lato Semibold"/>
      <w:color w:val="C43328"/>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EF587F"/>
    <w:pPr>
      <w:keepNext/>
      <w:keepLines/>
      <w:spacing w:before="240"/>
      <w:outlineLvl w:val="2"/>
    </w:pPr>
    <w:rPr>
      <w:rFonts w:ascii="Lato Semibold" w:hAnsi="Lato Semibold" w:cs="Arial"/>
      <w:color w:val="0F0F2F" w:themeColor="text1" w:themeShade="80"/>
      <w:sz w:val="28"/>
      <w:szCs w:val="26"/>
    </w:rPr>
  </w:style>
  <w:style w:type="paragraph" w:styleId="Heading4">
    <w:name w:val="heading 4"/>
    <w:basedOn w:val="Normal"/>
    <w:next w:val="Normal"/>
    <w:link w:val="Heading4Char"/>
    <w:uiPriority w:val="2"/>
    <w:qFormat/>
    <w:rsid w:val="00EF587F"/>
    <w:pPr>
      <w:keepNext/>
      <w:keepLines/>
      <w:spacing w:before="240"/>
      <w:outlineLvl w:val="3"/>
    </w:pPr>
    <w:rPr>
      <w:rFonts w:ascii="Lato Semibold" w:eastAsia="Times New Roman" w:hAnsi="Lato Semibold"/>
      <w:bCs/>
      <w:iCs/>
      <w:color w:val="A6A6A6" w:themeColor="background1" w:themeShade="A6"/>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052C1"/>
    <w:rPr>
      <w:rFonts w:ascii="Lato Semibold" w:eastAsia="Times New Roman" w:hAnsi="Lato Semibold"/>
      <w:color w:val="C43328"/>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052C1"/>
    <w:pPr>
      <w:spacing w:after="800"/>
    </w:pPr>
    <w:rPr>
      <w:rFonts w:ascii="Lato Semibold" w:eastAsia="Times New Roman" w:hAnsi="Lato Semibold"/>
      <w:bCs/>
      <w:color w:val="F47B30"/>
      <w:kern w:val="32"/>
      <w:sz w:val="60"/>
      <w:szCs w:val="64"/>
    </w:rPr>
  </w:style>
  <w:style w:type="character" w:customStyle="1" w:styleId="TitleChar">
    <w:name w:val="Title Char"/>
    <w:basedOn w:val="DefaultParagraphFont"/>
    <w:link w:val="Title"/>
    <w:rsid w:val="00D052C1"/>
    <w:rPr>
      <w:rFonts w:ascii="Lato Semibold" w:eastAsia="Times New Roman" w:hAnsi="Lato Semibold"/>
      <w:bCs/>
      <w:color w:val="F47B3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F587F"/>
    <w:rPr>
      <w:rFonts w:ascii="Lato Semibold" w:hAnsi="Lato Semibold" w:cs="Arial"/>
      <w:color w:val="0F0F2F" w:themeColor="text1" w:themeShade="80"/>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D052C1"/>
    <w:pPr>
      <w:numPr>
        <w:ilvl w:val="1"/>
      </w:numPr>
      <w:spacing w:after="160"/>
      <w:jc w:val="right"/>
    </w:pPr>
    <w:rPr>
      <w:rFonts w:asciiTheme="majorHAnsi" w:eastAsia="Times New Roman" w:hAnsiTheme="majorHAnsi"/>
      <w:sz w:val="40"/>
    </w:rPr>
  </w:style>
  <w:style w:type="character" w:customStyle="1" w:styleId="Heading4Char">
    <w:name w:val="Heading 4 Char"/>
    <w:basedOn w:val="DefaultParagraphFont"/>
    <w:link w:val="Heading4"/>
    <w:uiPriority w:val="2"/>
    <w:rsid w:val="00EF587F"/>
    <w:rPr>
      <w:rFonts w:ascii="Lato Semibold" w:eastAsia="Times New Roman" w:hAnsi="Lato Semibold"/>
      <w:bCs/>
      <w:iCs/>
      <w:color w:val="A6A6A6" w:themeColor="background1" w:themeShade="A6"/>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3E0EBF"/>
    <w:pPr>
      <w:spacing w:before="40" w:after="40"/>
    </w:pPr>
    <w:rPr>
      <w:rFonts w:ascii="Lato" w:hAnsi="Lato"/>
    </w:rPr>
    <w:tblPr>
      <w:tblStyleRowBandSize w:val="1"/>
      <w:tblBorders>
        <w:top w:val="single" w:sz="4" w:space="0" w:color="0F0F2F" w:themeColor="text1" w:themeShade="80"/>
        <w:left w:val="single" w:sz="4" w:space="0" w:color="0F0F2F" w:themeColor="text1" w:themeShade="80"/>
        <w:bottom w:val="single" w:sz="4" w:space="0" w:color="0F0F2F" w:themeColor="text1" w:themeShade="80"/>
        <w:right w:val="single" w:sz="4" w:space="0" w:color="0F0F2F" w:themeColor="text1" w:themeShade="80"/>
        <w:insideH w:val="single" w:sz="4" w:space="0" w:color="0F0F2F" w:themeColor="text1" w:themeShade="80"/>
        <w:insideV w:val="single" w:sz="4" w:space="0" w:color="0F0F2F" w:themeColor="text1" w:themeShade="80"/>
      </w:tblBorders>
    </w:tblPr>
    <w:tcPr>
      <w:shd w:val="clear" w:color="auto" w:fill="auto"/>
      <w:vAlign w:val="center"/>
    </w:tcPr>
    <w:tblStylePr w:type="firstRow">
      <w:rPr>
        <w:b/>
        <w:color w:val="FFFFFF" w:themeColor="background1"/>
      </w:rPr>
      <w:tblPr/>
      <w:tcPr>
        <w:shd w:val="clear" w:color="auto" w:fill="C43328"/>
      </w:tcPr>
    </w:tblStylePr>
    <w:tblStylePr w:type="firstCol">
      <w:rPr>
        <w:b/>
      </w:rPr>
    </w:tblStylePr>
    <w:tblStylePr w:type="lastCol">
      <w:rPr>
        <w:color w:val="FFFFFF" w:themeColor="background1"/>
      </w:rPr>
    </w:tblStylePr>
    <w:tblStylePr w:type="band1Horz">
      <w:rPr>
        <w:color w:val="auto"/>
      </w:r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1E78A9"/>
    <w:rPr>
      <w:sz w:val="16"/>
      <w:szCs w:val="16"/>
    </w:rPr>
  </w:style>
  <w:style w:type="paragraph" w:styleId="CommentText">
    <w:name w:val="annotation text"/>
    <w:basedOn w:val="Normal"/>
    <w:link w:val="CommentTextChar"/>
    <w:uiPriority w:val="99"/>
    <w:semiHidden/>
    <w:unhideWhenUsed/>
    <w:rsid w:val="001E78A9"/>
    <w:rPr>
      <w:sz w:val="20"/>
      <w:szCs w:val="20"/>
    </w:rPr>
  </w:style>
  <w:style w:type="character" w:customStyle="1" w:styleId="CommentTextChar">
    <w:name w:val="Comment Text Char"/>
    <w:basedOn w:val="DefaultParagraphFont"/>
    <w:link w:val="CommentText"/>
    <w:uiPriority w:val="99"/>
    <w:semiHidden/>
    <w:rsid w:val="001E78A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E78A9"/>
    <w:rPr>
      <w:b/>
      <w:bCs/>
    </w:rPr>
  </w:style>
  <w:style w:type="character" w:customStyle="1" w:styleId="CommentSubjectChar">
    <w:name w:val="Comment Subject Char"/>
    <w:basedOn w:val="CommentTextChar"/>
    <w:link w:val="CommentSubject"/>
    <w:uiPriority w:val="99"/>
    <w:semiHidden/>
    <w:rsid w:val="001E78A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epa.n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vironment.policy@nt.gov.au" TargetMode="External"/><Relationship Id="rId4" Type="http://schemas.openxmlformats.org/officeDocument/2006/relationships/styles" Target="styles.xml"/><Relationship Id="rId9" Type="http://schemas.openxmlformats.org/officeDocument/2006/relationships/hyperlink" Target="https://cmc.nt.gov.au/supporting-government/boards-and-committe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5DD8945C554D4F8FF2B281C8E05A1B"/>
        <w:category>
          <w:name w:val="General"/>
          <w:gallery w:val="placeholder"/>
        </w:category>
        <w:types>
          <w:type w:val="bbPlcHdr"/>
        </w:types>
        <w:behaviors>
          <w:behavior w:val="content"/>
        </w:behaviors>
        <w:guid w:val="{0985DD04-1D9C-4716-9851-EB40743A75D8}"/>
      </w:docPartPr>
      <w:docPartBody>
        <w:p w:rsidR="008D23F5" w:rsidRDefault="008C79F6">
          <w:pPr>
            <w:pStyle w:val="E45DD8945C554D4F8FF2B281C8E05A1B"/>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F6"/>
    <w:rsid w:val="000B70C8"/>
    <w:rsid w:val="00631AE6"/>
    <w:rsid w:val="006E074A"/>
    <w:rsid w:val="00742254"/>
    <w:rsid w:val="00823D0B"/>
    <w:rsid w:val="008C79F6"/>
    <w:rsid w:val="008D23F5"/>
    <w:rsid w:val="00966902"/>
    <w:rsid w:val="00982BDB"/>
    <w:rsid w:val="00B50A1B"/>
    <w:rsid w:val="00D552BF"/>
    <w:rsid w:val="00D65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5DD8945C554D4F8FF2B281C8E05A1B">
    <w:name w:val="E45DD8945C554D4F8FF2B281C8E05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53A35-7574-4B85-8A65-C524CFD1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APPLICANT INFORMATION PACKAGE</vt:lpstr>
    </vt:vector>
  </TitlesOfParts>
  <Company>&lt;NAME&gt;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 PACKAGE</dc:title>
  <dc:creator>Sheau-quim Cham</dc:creator>
  <cp:lastModifiedBy>Sheau-quim Cham</cp:lastModifiedBy>
  <cp:revision>13</cp:revision>
  <cp:lastPrinted>2019-08-28T22:41:00Z</cp:lastPrinted>
  <dcterms:created xsi:type="dcterms:W3CDTF">2022-09-06T00:47:00Z</dcterms:created>
  <dcterms:modified xsi:type="dcterms:W3CDTF">2022-12-15T06:41:00Z</dcterms:modified>
</cp:coreProperties>
</file>